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C7" w:rsidRDefault="00AD11C7" w:rsidP="00AD11C7">
      <w:pPr>
        <w:jc w:val="center"/>
      </w:pPr>
    </w:p>
    <w:p w:rsidR="00AD11C7" w:rsidRDefault="00AD11C7" w:rsidP="00AD11C7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24510" cy="643890"/>
            <wp:effectExtent l="19050" t="0" r="8890" b="0"/>
            <wp:docPr id="2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1C7" w:rsidRDefault="00AD11C7" w:rsidP="00AD11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AD11C7" w:rsidRDefault="00AD11C7" w:rsidP="00AD11C7">
      <w:pPr>
        <w:jc w:val="center"/>
        <w:rPr>
          <w:rFonts w:ascii="Times New Roman" w:hAnsi="Times New Roman"/>
        </w:rPr>
      </w:pPr>
    </w:p>
    <w:p w:rsidR="00AD11C7" w:rsidRDefault="00AD11C7" w:rsidP="00AD11C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AD11C7" w:rsidRDefault="00AD11C7" w:rsidP="00AD11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29.12.2014г.                                                                                                 №  325</w:t>
      </w:r>
    </w:p>
    <w:p w:rsidR="00AD11C7" w:rsidRPr="00AD11C7" w:rsidRDefault="00AD11C7" w:rsidP="00AD11C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Молдаванское</w:t>
      </w:r>
    </w:p>
    <w:p w:rsidR="00E0071F" w:rsidRPr="00AD11C7" w:rsidRDefault="00E0071F" w:rsidP="00E007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D11C7">
        <w:rPr>
          <w:rFonts w:ascii="Times New Roman" w:hAnsi="Times New Roman" w:cs="Times New Roman"/>
          <w:b/>
          <w:bCs/>
          <w:sz w:val="28"/>
          <w:szCs w:val="28"/>
        </w:rPr>
        <w:t xml:space="preserve">О создании резерва финансовых и материальных ресурсов для предупреждения и ликвидации чрезвычайных ситуаций, об утверждении номенклатуры и объемов резервов материальных ресурсов для ликвидации </w:t>
      </w:r>
      <w:r w:rsidRPr="00AD11C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чрезвычайных ситуаций и осуществлению </w:t>
      </w:r>
      <w:proofErr w:type="gramStart"/>
      <w:r w:rsidRPr="00AD11C7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</w:t>
      </w:r>
      <w:r w:rsidRPr="00AD11C7">
        <w:rPr>
          <w:rFonts w:ascii="Times New Roman" w:hAnsi="Times New Roman" w:cs="Times New Roman"/>
          <w:b/>
          <w:bCs/>
          <w:sz w:val="28"/>
          <w:szCs w:val="28"/>
        </w:rPr>
        <w:br/>
        <w:t>за</w:t>
      </w:r>
      <w:proofErr w:type="gramEnd"/>
      <w:r w:rsidRPr="00AD11C7">
        <w:rPr>
          <w:rFonts w:ascii="Times New Roman" w:hAnsi="Times New Roman" w:cs="Times New Roman"/>
          <w:b/>
          <w:bCs/>
          <w:sz w:val="28"/>
          <w:szCs w:val="28"/>
        </w:rPr>
        <w:t xml:space="preserve"> их создание</w:t>
      </w:r>
      <w:r w:rsidR="00AD11C7">
        <w:rPr>
          <w:rFonts w:ascii="Times New Roman" w:hAnsi="Times New Roman" w:cs="Times New Roman"/>
          <w:b/>
          <w:bCs/>
          <w:sz w:val="28"/>
          <w:szCs w:val="28"/>
        </w:rPr>
        <w:t xml:space="preserve">м, хранением, использованием </w:t>
      </w:r>
      <w:r w:rsidRPr="00AD11C7">
        <w:rPr>
          <w:rFonts w:ascii="Times New Roman" w:hAnsi="Times New Roman" w:cs="Times New Roman"/>
          <w:b/>
          <w:bCs/>
          <w:sz w:val="28"/>
          <w:szCs w:val="28"/>
        </w:rPr>
        <w:t>и восполнением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071F" w:rsidRPr="00E0071F" w:rsidRDefault="00E0071F" w:rsidP="00B3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7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E0071F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0071F">
        <w:rPr>
          <w:rFonts w:ascii="Times New Roman" w:hAnsi="Times New Roman" w:cs="Times New Roman"/>
          <w:sz w:val="28"/>
          <w:szCs w:val="28"/>
        </w:rPr>
        <w:t xml:space="preserve"> от 21 декабря 1994 года N 68-ФЗ "О защите населения и территорий от чрезвычайных ситуаций природного и техногенного характера", </w:t>
      </w:r>
      <w:hyperlink r:id="rId9" w:history="1">
        <w:r w:rsidRPr="00E0071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0071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proofErr w:type="gramEnd"/>
      <w:r w:rsidRPr="00E0071F">
        <w:rPr>
          <w:rFonts w:ascii="Times New Roman" w:hAnsi="Times New Roman" w:cs="Times New Roman"/>
          <w:sz w:val="28"/>
          <w:szCs w:val="28"/>
        </w:rPr>
        <w:t xml:space="preserve">от 10 ноября 1996 года N 1340 "О порядке создания и использования резервов материальных ресурсов для ликвидации чрезвычайных ситуаций природного и техногенного характера", </w:t>
      </w:r>
      <w:hyperlink r:id="rId10" w:history="1">
        <w:r w:rsidRPr="00E0071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0071F">
        <w:rPr>
          <w:rFonts w:ascii="Times New Roman" w:hAnsi="Times New Roman" w:cs="Times New Roman"/>
          <w:sz w:val="28"/>
          <w:szCs w:val="28"/>
        </w:rPr>
        <w:t xml:space="preserve"> главы администрации Краснодарского края от 25 октября 2005 года N 967 "О резерве материальных ресурсов Краснодарского края для ликвидации чрезвычайных ситуаций природного и техногенного характера" </w:t>
      </w:r>
      <w:proofErr w:type="gramStart"/>
      <w:r w:rsidRPr="00E007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071F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0071F" w:rsidRPr="00E0071F" w:rsidRDefault="00E0071F" w:rsidP="00B3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E0071F">
        <w:rPr>
          <w:rFonts w:ascii="Times New Roman" w:hAnsi="Times New Roman" w:cs="Times New Roman"/>
          <w:sz w:val="28"/>
          <w:szCs w:val="28"/>
        </w:rPr>
        <w:t>1. Утвердить:</w:t>
      </w:r>
    </w:p>
    <w:p w:rsidR="00E0071F" w:rsidRPr="00E0071F" w:rsidRDefault="00E0071F" w:rsidP="00B3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bookmarkEnd w:id="0"/>
      <w:r w:rsidRPr="00E0071F">
        <w:rPr>
          <w:rFonts w:ascii="Times New Roman" w:hAnsi="Times New Roman" w:cs="Times New Roman"/>
          <w:sz w:val="28"/>
          <w:szCs w:val="28"/>
        </w:rPr>
        <w:t xml:space="preserve">1.1. Положение о создании резерва финансовых и материальных ресурсов </w:t>
      </w:r>
      <w:r w:rsidR="00AD11C7">
        <w:rPr>
          <w:rFonts w:ascii="Times New Roman" w:hAnsi="Times New Roman" w:cs="Times New Roman"/>
          <w:sz w:val="28"/>
          <w:szCs w:val="28"/>
        </w:rPr>
        <w:t>Молдаванского</w:t>
      </w:r>
      <w:r w:rsidRPr="00E0071F">
        <w:rPr>
          <w:rFonts w:ascii="Times New Roman" w:hAnsi="Times New Roman" w:cs="Times New Roman"/>
          <w:sz w:val="28"/>
          <w:szCs w:val="28"/>
        </w:rPr>
        <w:t xml:space="preserve"> сельского  поселения Крымского района для предупреждения и ликвидации чрезвычайных ситуаций природного и техногенного характера (</w:t>
      </w:r>
      <w:hyperlink w:anchor="sub_1000" w:history="1">
        <w:r w:rsidR="00AD11C7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E0071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E0071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0071F" w:rsidRPr="00E0071F" w:rsidRDefault="00E0071F" w:rsidP="00B3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646848140"/>
      <w:bookmarkStart w:id="3" w:name="sub_12"/>
      <w:bookmarkEnd w:id="1"/>
      <w:r w:rsidRPr="00E0071F">
        <w:rPr>
          <w:rFonts w:ascii="Times New Roman" w:hAnsi="Times New Roman" w:cs="Times New Roman"/>
          <w:sz w:val="28"/>
          <w:szCs w:val="28"/>
        </w:rPr>
        <w:t xml:space="preserve">1.2. Номенклатуру и объем </w:t>
      </w:r>
      <w:hyperlink w:anchor="sub_10" w:history="1">
        <w:r w:rsidRPr="00E0071F">
          <w:rPr>
            <w:rFonts w:ascii="Times New Roman" w:hAnsi="Times New Roman" w:cs="Times New Roman"/>
            <w:sz w:val="28"/>
            <w:szCs w:val="28"/>
          </w:rPr>
          <w:t>резерва материальных ресурсов</w:t>
        </w:r>
      </w:hyperlink>
      <w:r w:rsidRPr="00E0071F">
        <w:rPr>
          <w:rFonts w:ascii="Times New Roman" w:hAnsi="Times New Roman" w:cs="Times New Roman"/>
          <w:sz w:val="28"/>
          <w:szCs w:val="28"/>
        </w:rPr>
        <w:t xml:space="preserve">, создаваемых </w:t>
      </w:r>
      <w:r w:rsidR="00AD11C7">
        <w:rPr>
          <w:rFonts w:ascii="Times New Roman" w:hAnsi="Times New Roman" w:cs="Times New Roman"/>
          <w:sz w:val="28"/>
          <w:szCs w:val="28"/>
        </w:rPr>
        <w:t>Молдаванского</w:t>
      </w:r>
      <w:r w:rsidRPr="00E0071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E0071F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</w:t>
      </w:r>
      <w:r w:rsidRPr="00E0071F">
        <w:rPr>
          <w:rFonts w:ascii="Times New Roman" w:hAnsi="Times New Roman" w:cs="Times New Roman"/>
          <w:sz w:val="28"/>
          <w:szCs w:val="28"/>
        </w:rPr>
        <w:t>для ликвидации чрезвычайных ситуаций природного и техногенного характера (</w:t>
      </w:r>
      <w:hyperlink w:anchor="sub_2000" w:history="1">
        <w:r w:rsidR="00AD11C7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E0071F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E0071F">
        <w:rPr>
          <w:rFonts w:ascii="Times New Roman" w:hAnsi="Times New Roman" w:cs="Times New Roman"/>
          <w:sz w:val="28"/>
          <w:szCs w:val="28"/>
        </w:rPr>
        <w:t>).</w:t>
      </w:r>
      <w:bookmarkEnd w:id="2"/>
      <w:bookmarkEnd w:id="3"/>
    </w:p>
    <w:p w:rsidR="00E0071F" w:rsidRPr="00E0071F" w:rsidRDefault="00E0071F" w:rsidP="00B3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 xml:space="preserve">2.  Заместителю главы </w:t>
      </w:r>
      <w:r w:rsidR="00AD11C7">
        <w:rPr>
          <w:rFonts w:ascii="Times New Roman" w:hAnsi="Times New Roman" w:cs="Times New Roman"/>
          <w:sz w:val="28"/>
          <w:szCs w:val="28"/>
        </w:rPr>
        <w:t>Молдаванского</w:t>
      </w:r>
      <w:r w:rsidRPr="00E0071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организовать работу по </w:t>
      </w:r>
      <w:proofErr w:type="gramStart"/>
      <w:r w:rsidRPr="00E0071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E0071F">
        <w:rPr>
          <w:rFonts w:ascii="Times New Roman" w:hAnsi="Times New Roman" w:cs="Times New Roman"/>
          <w:sz w:val="28"/>
          <w:szCs w:val="28"/>
        </w:rPr>
        <w:t xml:space="preserve"> созданием, хранением и восполнением резервов финансовых и материальных ресурсов </w:t>
      </w:r>
      <w:r w:rsidR="00AD11C7">
        <w:rPr>
          <w:rFonts w:ascii="Times New Roman" w:hAnsi="Times New Roman" w:cs="Times New Roman"/>
          <w:sz w:val="28"/>
          <w:szCs w:val="28"/>
        </w:rPr>
        <w:t>Молдаванского</w:t>
      </w:r>
      <w:r w:rsidRPr="00E0071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и организаций, расположенных на территории </w:t>
      </w:r>
      <w:r w:rsidR="00AD11C7">
        <w:rPr>
          <w:rFonts w:ascii="Times New Roman" w:hAnsi="Times New Roman" w:cs="Times New Roman"/>
          <w:sz w:val="28"/>
          <w:szCs w:val="28"/>
        </w:rPr>
        <w:t>Молдаванского</w:t>
      </w:r>
      <w:r w:rsidRPr="00E0071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для предупреждения и ликвидации чрезвычайных ситуаций природного и техногенного характера.</w:t>
      </w:r>
    </w:p>
    <w:p w:rsidR="00E0071F" w:rsidRPr="00E0071F" w:rsidRDefault="00E0071F" w:rsidP="00B3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"/>
      <w:r w:rsidRPr="00E0071F">
        <w:rPr>
          <w:rFonts w:ascii="Times New Roman" w:hAnsi="Times New Roman" w:cs="Times New Roman"/>
          <w:sz w:val="28"/>
          <w:szCs w:val="28"/>
        </w:rPr>
        <w:lastRenderedPageBreak/>
        <w:t xml:space="preserve">3. Главному специалисту (главный бухгалтер)  администрации </w:t>
      </w:r>
      <w:r w:rsidR="00AD11C7">
        <w:rPr>
          <w:rFonts w:ascii="Times New Roman" w:hAnsi="Times New Roman" w:cs="Times New Roman"/>
          <w:sz w:val="28"/>
          <w:szCs w:val="28"/>
        </w:rPr>
        <w:t>Молдаванского</w:t>
      </w:r>
      <w:r w:rsidRPr="00E0071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ежегодно предусматривать в бюджете </w:t>
      </w:r>
      <w:r w:rsidR="00AD11C7">
        <w:rPr>
          <w:rFonts w:ascii="Times New Roman" w:hAnsi="Times New Roman" w:cs="Times New Roman"/>
          <w:sz w:val="28"/>
          <w:szCs w:val="28"/>
        </w:rPr>
        <w:t>Молдаванского</w:t>
      </w:r>
      <w:r w:rsidRPr="00E0071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по разделу "Предупреждение и ликвидация последствий чрезвычайных ситуаций и стихийных бедствий, гражданская оборона" расходы по созданию, хранению и восполнению  резерва поселения - в части финансовых ресурсов.</w:t>
      </w:r>
    </w:p>
    <w:p w:rsidR="00E0071F" w:rsidRPr="00E0071F" w:rsidRDefault="00E0071F" w:rsidP="00B3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"/>
      <w:bookmarkEnd w:id="4"/>
      <w:r w:rsidRPr="00E0071F">
        <w:rPr>
          <w:rFonts w:ascii="Times New Roman" w:hAnsi="Times New Roman" w:cs="Times New Roman"/>
          <w:sz w:val="28"/>
          <w:szCs w:val="28"/>
        </w:rPr>
        <w:t xml:space="preserve">4. Организацию работы по созданию, хранению и восполнению  резерва поселения, в части материальных ресурсов, возложить на главного специалиста </w:t>
      </w:r>
      <w:r w:rsidR="00AD11C7">
        <w:rPr>
          <w:rFonts w:ascii="Times New Roman" w:hAnsi="Times New Roman" w:cs="Times New Roman"/>
          <w:sz w:val="28"/>
          <w:szCs w:val="28"/>
        </w:rPr>
        <w:t>Молдаванского</w:t>
      </w:r>
      <w:r w:rsidRPr="00E0071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(главный бухгалтер).</w:t>
      </w:r>
    </w:p>
    <w:p w:rsidR="00E0071F" w:rsidRPr="00E0071F" w:rsidRDefault="00E0071F" w:rsidP="00B3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"/>
      <w:bookmarkEnd w:id="5"/>
      <w:r w:rsidRPr="00E0071F">
        <w:rPr>
          <w:rFonts w:ascii="Times New Roman" w:hAnsi="Times New Roman" w:cs="Times New Roman"/>
          <w:sz w:val="28"/>
          <w:szCs w:val="28"/>
        </w:rPr>
        <w:t xml:space="preserve">5. Организацию работы по созданию, хранению и восполнению резерва поселения в части медицинского имущества и медикаментов возложить на заместителя главы </w:t>
      </w:r>
      <w:r w:rsidR="00AD11C7">
        <w:rPr>
          <w:rFonts w:ascii="Times New Roman" w:hAnsi="Times New Roman" w:cs="Times New Roman"/>
          <w:sz w:val="28"/>
          <w:szCs w:val="28"/>
        </w:rPr>
        <w:t>Молдаванского</w:t>
      </w:r>
      <w:r w:rsidRPr="00E0071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E0071F" w:rsidRPr="00E0071F" w:rsidRDefault="00E0071F" w:rsidP="00B3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6"/>
      <w:bookmarkEnd w:id="6"/>
      <w:r w:rsidRPr="00E0071F">
        <w:rPr>
          <w:rFonts w:ascii="Times New Roman" w:hAnsi="Times New Roman" w:cs="Times New Roman"/>
          <w:sz w:val="28"/>
          <w:szCs w:val="28"/>
        </w:rPr>
        <w:t xml:space="preserve">6. Рекомендовать руководителям организаций </w:t>
      </w:r>
      <w:r w:rsidR="00AD11C7">
        <w:rPr>
          <w:rFonts w:ascii="Times New Roman" w:hAnsi="Times New Roman" w:cs="Times New Roman"/>
          <w:sz w:val="28"/>
          <w:szCs w:val="28"/>
        </w:rPr>
        <w:t>Молдаванского</w:t>
      </w:r>
      <w:r w:rsidRPr="00E0071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независимо от их организационно - правовых форм и форм собственности: </w:t>
      </w:r>
    </w:p>
    <w:p w:rsidR="00E0071F" w:rsidRPr="00E0071F" w:rsidRDefault="00E0071F" w:rsidP="00B3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1"/>
      <w:bookmarkEnd w:id="7"/>
      <w:r w:rsidRPr="00E0071F">
        <w:rPr>
          <w:rFonts w:ascii="Times New Roman" w:hAnsi="Times New Roman" w:cs="Times New Roman"/>
          <w:sz w:val="28"/>
          <w:szCs w:val="28"/>
        </w:rPr>
        <w:t>6.1</w:t>
      </w:r>
      <w:r w:rsidR="00AD11C7">
        <w:rPr>
          <w:rFonts w:ascii="Times New Roman" w:hAnsi="Times New Roman" w:cs="Times New Roman"/>
          <w:sz w:val="28"/>
          <w:szCs w:val="28"/>
        </w:rPr>
        <w:t>.  вести контроль в соответствии</w:t>
      </w:r>
      <w:r w:rsidRPr="00E0071F">
        <w:rPr>
          <w:rFonts w:ascii="Times New Roman" w:hAnsi="Times New Roman" w:cs="Times New Roman"/>
          <w:sz w:val="28"/>
          <w:szCs w:val="28"/>
        </w:rPr>
        <w:t xml:space="preserve"> с настоящим </w:t>
      </w:r>
      <w:proofErr w:type="gramStart"/>
      <w:r w:rsidRPr="00E0071F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Pr="00E0071F">
        <w:rPr>
          <w:rFonts w:ascii="Times New Roman" w:hAnsi="Times New Roman" w:cs="Times New Roman"/>
          <w:sz w:val="28"/>
          <w:szCs w:val="28"/>
        </w:rPr>
        <w:t xml:space="preserve"> созданные объектовые резервы финансовых и материальных ресурсов для предупреждения и ликвидации чрезвычайных ситуаций природного и техногенного характера (далее - объектовые резервы), исходя из предполагаемого объема работ по их ликвидации;</w:t>
      </w:r>
    </w:p>
    <w:p w:rsidR="00E0071F" w:rsidRPr="00E0071F" w:rsidRDefault="00E0071F" w:rsidP="00B3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2"/>
      <w:bookmarkEnd w:id="8"/>
      <w:r w:rsidRPr="00E0071F">
        <w:rPr>
          <w:rFonts w:ascii="Times New Roman" w:hAnsi="Times New Roman" w:cs="Times New Roman"/>
          <w:sz w:val="28"/>
          <w:szCs w:val="28"/>
        </w:rPr>
        <w:t xml:space="preserve">6.2. отчеты о наличии и использовании объектовых резервов представлять в   администрацию </w:t>
      </w:r>
      <w:r w:rsidR="00AD11C7">
        <w:rPr>
          <w:rFonts w:ascii="Times New Roman" w:hAnsi="Times New Roman" w:cs="Times New Roman"/>
          <w:sz w:val="28"/>
          <w:szCs w:val="28"/>
        </w:rPr>
        <w:t>Молдаванского</w:t>
      </w:r>
      <w:r w:rsidRPr="00E0071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в части  материальных ресурсов для ликвидации чрезвычайных ситуаций на объектах жилищно-коммунального хозяйства, представлять в администрацию </w:t>
      </w:r>
      <w:r w:rsidR="00AD11C7">
        <w:rPr>
          <w:rFonts w:ascii="Times New Roman" w:hAnsi="Times New Roman" w:cs="Times New Roman"/>
          <w:sz w:val="28"/>
          <w:szCs w:val="28"/>
        </w:rPr>
        <w:t>Молдаванского</w:t>
      </w:r>
      <w:r w:rsidRPr="00E0071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района:</w:t>
      </w:r>
    </w:p>
    <w:bookmarkEnd w:id="9"/>
    <w:p w:rsidR="00E0071F" w:rsidRPr="00E0071F" w:rsidRDefault="00E0071F" w:rsidP="00B3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 xml:space="preserve">- один раз в квартал - по </w:t>
      </w:r>
      <w:hyperlink r:id="rId11" w:history="1">
        <w:r w:rsidRPr="00E0071F">
          <w:rPr>
            <w:rFonts w:ascii="Times New Roman" w:hAnsi="Times New Roman" w:cs="Times New Roman"/>
            <w:sz w:val="28"/>
            <w:szCs w:val="28"/>
          </w:rPr>
          <w:t>форме 1 РС ЧС</w:t>
        </w:r>
      </w:hyperlink>
      <w:r w:rsidRPr="00E007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071F" w:rsidRPr="00E0071F" w:rsidRDefault="00E0071F" w:rsidP="00B3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 xml:space="preserve">- в течение двух дней - в случае экстренного их изъятия. </w:t>
      </w:r>
    </w:p>
    <w:p w:rsidR="00E0071F" w:rsidRPr="00B3091C" w:rsidRDefault="00E0071F" w:rsidP="00B3091C">
      <w:pPr>
        <w:shd w:val="clear" w:color="auto" w:fill="FFFFFF"/>
        <w:spacing w:after="0" w:line="240" w:lineRule="auto"/>
        <w:ind w:lef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91C">
        <w:rPr>
          <w:rFonts w:ascii="Times New Roman" w:hAnsi="Times New Roman" w:cs="Times New Roman"/>
          <w:sz w:val="28"/>
          <w:szCs w:val="28"/>
        </w:rPr>
        <w:t xml:space="preserve">7. </w:t>
      </w:r>
      <w:r w:rsidR="00AD11C7"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 w:rsidR="00D12070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="00D12070" w:rsidRPr="00E0071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AD11C7">
        <w:rPr>
          <w:rFonts w:ascii="Times New Roman" w:hAnsi="Times New Roman" w:cs="Times New Roman"/>
          <w:sz w:val="28"/>
          <w:szCs w:val="28"/>
        </w:rPr>
        <w:t>Молдаванского</w:t>
      </w:r>
      <w:r w:rsidR="00D12070" w:rsidRPr="00E0071F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AD11C7">
        <w:rPr>
          <w:rFonts w:ascii="Times New Roman" w:hAnsi="Times New Roman" w:cs="Times New Roman"/>
          <w:sz w:val="28"/>
          <w:szCs w:val="28"/>
        </w:rPr>
        <w:t>ого поселения Крымского района.</w:t>
      </w:r>
    </w:p>
    <w:p w:rsidR="00E0071F" w:rsidRPr="00E0071F" w:rsidRDefault="00E0071F" w:rsidP="00D1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7"/>
      <w:r w:rsidRPr="00E0071F">
        <w:rPr>
          <w:rFonts w:ascii="Times New Roman" w:hAnsi="Times New Roman" w:cs="Times New Roman"/>
          <w:sz w:val="28"/>
          <w:szCs w:val="28"/>
        </w:rPr>
        <w:t>8.</w:t>
      </w:r>
      <w:bookmarkStart w:id="11" w:name="sub_8"/>
      <w:bookmarkEnd w:id="10"/>
      <w:r w:rsidRPr="00E0071F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</w:t>
      </w:r>
      <w:r w:rsidR="00AD11C7">
        <w:rPr>
          <w:rFonts w:ascii="Times New Roman" w:hAnsi="Times New Roman" w:cs="Times New Roman"/>
          <w:sz w:val="28"/>
          <w:szCs w:val="28"/>
        </w:rPr>
        <w:t>о обнародования.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1"/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572"/>
        <w:gridCol w:w="3310"/>
      </w:tblGrid>
      <w:tr w:rsidR="00E0071F" w:rsidRPr="00E0071F" w:rsidTr="00B35DA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1F" w:rsidRPr="00E0071F" w:rsidRDefault="00E0071F" w:rsidP="00E00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AD11C7">
              <w:rPr>
                <w:rFonts w:ascii="Times New Roman" w:hAnsi="Times New Roman" w:cs="Times New Roman"/>
                <w:sz w:val="28"/>
                <w:szCs w:val="28"/>
              </w:rPr>
              <w:t>Молдаванского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</w:t>
            </w:r>
            <w:r w:rsidR="00AD11C7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AD11C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 xml:space="preserve">Крымского района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1F" w:rsidRPr="00E0071F" w:rsidRDefault="00D12070" w:rsidP="00E007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D11C7">
              <w:rPr>
                <w:rFonts w:ascii="Times New Roman" w:hAnsi="Times New Roman" w:cs="Times New Roman"/>
                <w:sz w:val="28"/>
                <w:szCs w:val="28"/>
              </w:rPr>
              <w:t>.В.Улановский</w:t>
            </w:r>
          </w:p>
        </w:tc>
      </w:tr>
    </w:tbl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5DAA" w:rsidRDefault="00B35DAA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2070" w:rsidRDefault="00D12070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2070" w:rsidRDefault="00D12070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2070" w:rsidRDefault="00D12070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2070" w:rsidRDefault="00D12070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2070" w:rsidRDefault="00D12070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11C7" w:rsidRDefault="00AD11C7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11C7" w:rsidRPr="00E0071F" w:rsidRDefault="00AD11C7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071F" w:rsidRPr="00B3091C" w:rsidRDefault="00E0071F" w:rsidP="00B3091C">
      <w:pPr>
        <w:pStyle w:val="Bodytext1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E0071F">
        <w:t xml:space="preserve">                                              </w:t>
      </w:r>
      <w:r w:rsidRPr="00B3091C">
        <w:rPr>
          <w:sz w:val="24"/>
          <w:szCs w:val="24"/>
        </w:rPr>
        <w:t xml:space="preserve">ПРИЛОЖЕНИЕ № 1 </w:t>
      </w:r>
    </w:p>
    <w:p w:rsidR="00E0071F" w:rsidRPr="00B3091C" w:rsidRDefault="00E0071F" w:rsidP="00B3091C">
      <w:pPr>
        <w:pStyle w:val="Bodytext1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B3091C">
        <w:rPr>
          <w:sz w:val="24"/>
          <w:szCs w:val="24"/>
        </w:rPr>
        <w:t xml:space="preserve">                                                                  к постановлению администрации </w:t>
      </w:r>
    </w:p>
    <w:p w:rsidR="00E0071F" w:rsidRPr="00B3091C" w:rsidRDefault="00AD11C7" w:rsidP="00B3091C">
      <w:pPr>
        <w:pStyle w:val="Bodytext1"/>
        <w:shd w:val="clear" w:color="auto" w:fill="auto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Молдаванского</w:t>
      </w:r>
      <w:r w:rsidR="00E0071F" w:rsidRPr="00B3091C">
        <w:rPr>
          <w:sz w:val="24"/>
          <w:szCs w:val="24"/>
        </w:rPr>
        <w:t xml:space="preserve"> сельского поселения </w:t>
      </w:r>
    </w:p>
    <w:p w:rsidR="00E0071F" w:rsidRPr="00B3091C" w:rsidRDefault="00E0071F" w:rsidP="00B3091C">
      <w:pPr>
        <w:pStyle w:val="Bodytext1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B3091C">
        <w:rPr>
          <w:sz w:val="24"/>
          <w:szCs w:val="24"/>
        </w:rPr>
        <w:t xml:space="preserve">                                           Крымского района </w:t>
      </w:r>
    </w:p>
    <w:p w:rsidR="00E0071F" w:rsidRPr="00B3091C" w:rsidRDefault="00E0071F" w:rsidP="00B309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09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от </w:t>
      </w:r>
      <w:r w:rsidR="00AD11C7">
        <w:rPr>
          <w:rFonts w:ascii="Times New Roman" w:hAnsi="Times New Roman" w:cs="Times New Roman"/>
          <w:sz w:val="24"/>
          <w:szCs w:val="24"/>
        </w:rPr>
        <w:t>29</w:t>
      </w:r>
      <w:r w:rsidR="00D12070">
        <w:rPr>
          <w:rFonts w:ascii="Times New Roman" w:hAnsi="Times New Roman" w:cs="Times New Roman"/>
          <w:sz w:val="24"/>
          <w:szCs w:val="24"/>
        </w:rPr>
        <w:t>.12.2014</w:t>
      </w:r>
      <w:r w:rsidR="00775EE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3091C">
        <w:rPr>
          <w:rFonts w:ascii="Times New Roman" w:hAnsi="Times New Roman" w:cs="Times New Roman"/>
          <w:sz w:val="24"/>
          <w:szCs w:val="24"/>
        </w:rPr>
        <w:t xml:space="preserve"> № </w:t>
      </w:r>
      <w:r w:rsidR="00AD11C7">
        <w:rPr>
          <w:rFonts w:ascii="Times New Roman" w:hAnsi="Times New Roman" w:cs="Times New Roman"/>
          <w:sz w:val="24"/>
          <w:szCs w:val="24"/>
        </w:rPr>
        <w:t>325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0071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Положение </w:t>
      </w:r>
      <w:r w:rsidRPr="00E0071F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о резерве финансовых и материальных ресурсов </w:t>
      </w:r>
      <w:r w:rsidR="00AD11C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Молдаванского</w:t>
      </w:r>
      <w:r w:rsidRPr="00E0071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 Крымского района для предупреждения и ликвидации </w:t>
      </w:r>
      <w:r w:rsidRPr="00E0071F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чрезвычайных ситуаций природного </w:t>
      </w:r>
      <w:r w:rsidRPr="00E0071F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и техногенного характера </w:t>
      </w:r>
      <w:r w:rsidRPr="00E0071F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" w:name="sub_100"/>
      <w:r w:rsidRPr="00E0071F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Общие положения</w:t>
      </w:r>
    </w:p>
    <w:bookmarkEnd w:id="12"/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71F" w:rsidRPr="00E0071F" w:rsidRDefault="00E0071F" w:rsidP="00AD1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1"/>
      <w:r w:rsidRPr="00E0071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0071F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hyperlink r:id="rId12" w:history="1">
        <w:r w:rsidRPr="00E0071F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0071F">
        <w:rPr>
          <w:rFonts w:ascii="Times New Roman" w:hAnsi="Times New Roman" w:cs="Times New Roman"/>
          <w:sz w:val="28"/>
          <w:szCs w:val="28"/>
        </w:rPr>
        <w:t xml:space="preserve"> от 21 декабря 1994 года N 68-ФЗ "О защите населения и территорий от чрезвычайных ситуаций природного и техногенного характера", </w:t>
      </w:r>
      <w:hyperlink r:id="rId13" w:history="1">
        <w:r w:rsidRPr="00E0071F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0071F">
        <w:rPr>
          <w:rFonts w:ascii="Times New Roman" w:hAnsi="Times New Roman" w:cs="Times New Roman"/>
          <w:sz w:val="28"/>
          <w:szCs w:val="28"/>
        </w:rPr>
        <w:t xml:space="preserve"> от 12 февраля 1998 года N 28-ФЗ "О гражданской обороне", </w:t>
      </w:r>
      <w:hyperlink r:id="rId14" w:history="1">
        <w:r w:rsidRPr="00E0071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0071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ноября 1996 года N 1340 "О порядке создания и использования резервов материальных ресурсов для ликвидации</w:t>
      </w:r>
      <w:proofErr w:type="gramEnd"/>
      <w:r w:rsidRPr="00E007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071F">
        <w:rPr>
          <w:rFonts w:ascii="Times New Roman" w:hAnsi="Times New Roman" w:cs="Times New Roman"/>
          <w:sz w:val="28"/>
          <w:szCs w:val="28"/>
        </w:rPr>
        <w:t xml:space="preserve">чрезвычайных ситуаций природного и техногенного характера", а также </w:t>
      </w:r>
      <w:hyperlink r:id="rId15" w:history="1">
        <w:r w:rsidRPr="00E007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0071F">
        <w:rPr>
          <w:rFonts w:ascii="Times New Roman" w:hAnsi="Times New Roman" w:cs="Times New Roman"/>
          <w:sz w:val="28"/>
          <w:szCs w:val="28"/>
        </w:rPr>
        <w:t xml:space="preserve"> Краснодарского края от 13 июля 1998 года N 135-КЗ "О защите населения и территорий</w:t>
      </w:r>
      <w:r w:rsidR="00AD11C7">
        <w:rPr>
          <w:rFonts w:ascii="Times New Roman" w:hAnsi="Times New Roman" w:cs="Times New Roman"/>
          <w:sz w:val="28"/>
          <w:szCs w:val="28"/>
        </w:rPr>
        <w:t xml:space="preserve"> Краснодарского края от чрезвыч</w:t>
      </w:r>
      <w:r w:rsidRPr="00E0071F">
        <w:rPr>
          <w:rFonts w:ascii="Times New Roman" w:hAnsi="Times New Roman" w:cs="Times New Roman"/>
          <w:sz w:val="28"/>
          <w:szCs w:val="28"/>
        </w:rPr>
        <w:t xml:space="preserve">айных ситуаций природного и техногенного характера" и определяет основные принципы создания, хранения, использования и восполнения резервов финансовых и материальных ресурсов </w:t>
      </w:r>
      <w:r w:rsidR="00AD11C7">
        <w:rPr>
          <w:rFonts w:ascii="Times New Roman" w:hAnsi="Times New Roman" w:cs="Times New Roman"/>
          <w:sz w:val="28"/>
          <w:szCs w:val="28"/>
        </w:rPr>
        <w:t>Молдаванского</w:t>
      </w:r>
      <w:r w:rsidRPr="00E0071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для предупреждения и ликвидации чрезвычайных ситуаций природного и техногенного</w:t>
      </w:r>
      <w:proofErr w:type="gramEnd"/>
      <w:r w:rsidRPr="00E0071F">
        <w:rPr>
          <w:rFonts w:ascii="Times New Roman" w:hAnsi="Times New Roman" w:cs="Times New Roman"/>
          <w:sz w:val="28"/>
          <w:szCs w:val="28"/>
        </w:rPr>
        <w:t xml:space="preserve"> характера (далее - чрезвычайные ситуации). </w:t>
      </w:r>
    </w:p>
    <w:p w:rsidR="00E0071F" w:rsidRPr="00E0071F" w:rsidRDefault="00E0071F" w:rsidP="00AD1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2"/>
      <w:bookmarkEnd w:id="13"/>
      <w:r w:rsidRPr="00E0071F">
        <w:rPr>
          <w:rFonts w:ascii="Times New Roman" w:hAnsi="Times New Roman" w:cs="Times New Roman"/>
          <w:sz w:val="28"/>
          <w:szCs w:val="28"/>
        </w:rPr>
        <w:t xml:space="preserve">1.2. Резерв финансовых и материальных ресурсов </w:t>
      </w:r>
      <w:r w:rsidR="00AD11C7">
        <w:rPr>
          <w:rFonts w:ascii="Times New Roman" w:hAnsi="Times New Roman" w:cs="Times New Roman"/>
          <w:sz w:val="28"/>
          <w:szCs w:val="28"/>
        </w:rPr>
        <w:t>Молдаванского</w:t>
      </w:r>
      <w:r w:rsidRPr="00E0071F">
        <w:rPr>
          <w:rFonts w:ascii="Times New Roman" w:hAnsi="Times New Roman" w:cs="Times New Roman"/>
          <w:sz w:val="28"/>
          <w:szCs w:val="28"/>
        </w:rPr>
        <w:t xml:space="preserve">  сельского поселения Крымского района для предупреждения и ликвидации чрезвычайных ситуаций (далее – резерв поселения) создается заблаговременно в целях экстренного привлечения необходимых средств</w:t>
      </w:r>
      <w:r w:rsidR="00AD11C7">
        <w:rPr>
          <w:rFonts w:ascii="Times New Roman" w:hAnsi="Times New Roman" w:cs="Times New Roman"/>
          <w:sz w:val="28"/>
          <w:szCs w:val="28"/>
        </w:rPr>
        <w:t>,</w:t>
      </w:r>
      <w:r w:rsidRPr="00E0071F">
        <w:rPr>
          <w:rFonts w:ascii="Times New Roman" w:hAnsi="Times New Roman" w:cs="Times New Roman"/>
          <w:sz w:val="28"/>
          <w:szCs w:val="28"/>
        </w:rPr>
        <w:t xml:space="preserve"> при возникновении чрезвычайных ситуаций муниципального уровня и включает: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9"/>
      <w:bookmarkEnd w:id="14"/>
      <w:r w:rsidRPr="00E0071F">
        <w:rPr>
          <w:rFonts w:ascii="Times New Roman" w:hAnsi="Times New Roman" w:cs="Times New Roman"/>
          <w:sz w:val="28"/>
          <w:szCs w:val="28"/>
        </w:rPr>
        <w:t xml:space="preserve">резерв финансовых ресурсов - общий финансовый резерв для ликвидации чрезвычайных ситуаций в пределах средств, утвержденных в бюджете </w:t>
      </w:r>
      <w:r w:rsidR="00AD11C7">
        <w:rPr>
          <w:rFonts w:ascii="Times New Roman" w:hAnsi="Times New Roman" w:cs="Times New Roman"/>
          <w:sz w:val="28"/>
          <w:szCs w:val="28"/>
        </w:rPr>
        <w:t>Молдаванского</w:t>
      </w:r>
      <w:r w:rsidRPr="00E0071F">
        <w:rPr>
          <w:rFonts w:ascii="Times New Roman" w:hAnsi="Times New Roman" w:cs="Times New Roman"/>
          <w:sz w:val="28"/>
          <w:szCs w:val="28"/>
        </w:rPr>
        <w:t xml:space="preserve">  сельского поселения Крымского района на соответствующий год, а также финансовые средства на предупреждение чрезвычайных ситуаций, подготовку населения и организаций к действиям в чрезвычайных ситуациях;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"/>
      <w:bookmarkEnd w:id="15"/>
      <w:r w:rsidRPr="00E0071F">
        <w:rPr>
          <w:rFonts w:ascii="Times New Roman" w:hAnsi="Times New Roman" w:cs="Times New Roman"/>
          <w:sz w:val="28"/>
          <w:szCs w:val="28"/>
        </w:rPr>
        <w:t>резерв материальных ресурсов - продовольствие, пищевое сырье, медицинское имущество и медикаменты, вещевое имущество, товары первой необходимости, имущество материально-технического обеспечения, горюче-смазочные материалы, средства индивидуальной защиты и другие материальные ресурсы.</w:t>
      </w:r>
    </w:p>
    <w:p w:rsidR="00E0071F" w:rsidRPr="00E0071F" w:rsidRDefault="00E0071F" w:rsidP="00AD1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3"/>
      <w:bookmarkEnd w:id="16"/>
      <w:r w:rsidRPr="00E0071F">
        <w:rPr>
          <w:rFonts w:ascii="Times New Roman" w:hAnsi="Times New Roman" w:cs="Times New Roman"/>
          <w:sz w:val="28"/>
          <w:szCs w:val="28"/>
        </w:rPr>
        <w:t xml:space="preserve">1.3. Резерв поселения создается исходя из прогнозируемых видов и масштабов чрезвычайных ситуаций, предполагаемого объема работ по их </w:t>
      </w:r>
      <w:r w:rsidRPr="00E0071F">
        <w:rPr>
          <w:rFonts w:ascii="Times New Roman" w:hAnsi="Times New Roman" w:cs="Times New Roman"/>
          <w:sz w:val="28"/>
          <w:szCs w:val="28"/>
        </w:rPr>
        <w:lastRenderedPageBreak/>
        <w:t>ликвидации, а также максимально возможного использования имеющихся сил и сре</w:t>
      </w:r>
      <w:proofErr w:type="gramStart"/>
      <w:r w:rsidRPr="00E0071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0071F">
        <w:rPr>
          <w:rFonts w:ascii="Times New Roman" w:hAnsi="Times New Roman" w:cs="Times New Roman"/>
          <w:sz w:val="28"/>
          <w:szCs w:val="28"/>
        </w:rPr>
        <w:t>я ликвидации чрезвычайных ситуаций.</w:t>
      </w:r>
    </w:p>
    <w:p w:rsidR="00E0071F" w:rsidRPr="00E0071F" w:rsidRDefault="00E0071F" w:rsidP="00AD1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4"/>
      <w:bookmarkEnd w:id="17"/>
      <w:r w:rsidRPr="00E0071F">
        <w:rPr>
          <w:rFonts w:ascii="Times New Roman" w:hAnsi="Times New Roman" w:cs="Times New Roman"/>
          <w:sz w:val="28"/>
          <w:szCs w:val="28"/>
        </w:rPr>
        <w:t>1.4. Резерв поселения используется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мероприятий, связанных с первоочередным жизнеобеспечением населения в чрезвычайной ситуации.</w:t>
      </w:r>
    </w:p>
    <w:bookmarkEnd w:id="18"/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sub_200"/>
      <w:r w:rsidRPr="00E0071F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создания, хранения, использования и восполнения </w:t>
      </w:r>
      <w:r w:rsidRPr="00E0071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резерва поселения, осуществление </w:t>
      </w:r>
      <w:proofErr w:type="gramStart"/>
      <w:r w:rsidRPr="00E0071F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E0071F">
        <w:rPr>
          <w:rFonts w:ascii="Times New Roman" w:hAnsi="Times New Roman" w:cs="Times New Roman"/>
          <w:b/>
          <w:bCs/>
          <w:sz w:val="28"/>
          <w:szCs w:val="28"/>
        </w:rPr>
        <w:t xml:space="preserve"> его созданием, </w:t>
      </w:r>
      <w:r w:rsidRPr="00E0071F">
        <w:rPr>
          <w:rFonts w:ascii="Times New Roman" w:hAnsi="Times New Roman" w:cs="Times New Roman"/>
          <w:b/>
          <w:bCs/>
          <w:sz w:val="28"/>
          <w:szCs w:val="28"/>
        </w:rPr>
        <w:br/>
        <w:t>использованием и восполнением</w:t>
      </w:r>
    </w:p>
    <w:bookmarkEnd w:id="19"/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71F" w:rsidRPr="00E0071F" w:rsidRDefault="00E0071F" w:rsidP="00AD1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1"/>
      <w:r w:rsidRPr="00E0071F">
        <w:rPr>
          <w:rFonts w:ascii="Times New Roman" w:hAnsi="Times New Roman" w:cs="Times New Roman"/>
          <w:sz w:val="28"/>
          <w:szCs w:val="28"/>
        </w:rPr>
        <w:t>2.1. Заказы на поставку материальных сре</w:t>
      </w:r>
      <w:proofErr w:type="gramStart"/>
      <w:r w:rsidRPr="00E0071F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E0071F">
        <w:rPr>
          <w:rFonts w:ascii="Times New Roman" w:hAnsi="Times New Roman" w:cs="Times New Roman"/>
          <w:sz w:val="28"/>
          <w:szCs w:val="28"/>
        </w:rPr>
        <w:t>езерв поселения размещаются посредством заключения договоров (контрактов) в установленном законом порядке.</w:t>
      </w:r>
    </w:p>
    <w:bookmarkEnd w:id="20"/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>Поставка материальных сре</w:t>
      </w:r>
      <w:proofErr w:type="gramStart"/>
      <w:r w:rsidRPr="00E0071F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E0071F">
        <w:rPr>
          <w:rFonts w:ascii="Times New Roman" w:hAnsi="Times New Roman" w:cs="Times New Roman"/>
          <w:sz w:val="28"/>
          <w:szCs w:val="28"/>
        </w:rPr>
        <w:t>езерв поселения осуществляется в установленном законом порядке на конкурсной основе, посредством проведения конкурсных торгов с последующим заключением договоров с победившим поставщиком.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>Заказчиком по закупке в резерв поселения продовольствия, товаров первой необходимости и вещевого имущества, нефтепродуктов, средств материально-технического обеспечения, средств индивидуальной защиты, сре</w:t>
      </w:r>
      <w:proofErr w:type="gramStart"/>
      <w:r w:rsidRPr="00E0071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0071F">
        <w:rPr>
          <w:rFonts w:ascii="Times New Roman" w:hAnsi="Times New Roman" w:cs="Times New Roman"/>
          <w:sz w:val="28"/>
          <w:szCs w:val="28"/>
        </w:rPr>
        <w:t xml:space="preserve">я ликвидации чрезвычайных ситуаций на объектах жилищно-коммунального хозяйства является администрация  </w:t>
      </w:r>
      <w:r w:rsidR="00AD11C7">
        <w:rPr>
          <w:rFonts w:ascii="Times New Roman" w:hAnsi="Times New Roman" w:cs="Times New Roman"/>
          <w:sz w:val="28"/>
          <w:szCs w:val="28"/>
        </w:rPr>
        <w:t>Молдаванского</w:t>
      </w:r>
      <w:r w:rsidRPr="00E0071F">
        <w:rPr>
          <w:rFonts w:ascii="Times New Roman" w:hAnsi="Times New Roman" w:cs="Times New Roman"/>
          <w:sz w:val="28"/>
          <w:szCs w:val="28"/>
        </w:rPr>
        <w:t xml:space="preserve">  сельского поселения Крымского района или уполномоченные администрацией организации.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>По медицинскому имущ</w:t>
      </w:r>
      <w:r w:rsidR="000F436E">
        <w:rPr>
          <w:rFonts w:ascii="Times New Roman" w:hAnsi="Times New Roman" w:cs="Times New Roman"/>
          <w:sz w:val="28"/>
          <w:szCs w:val="28"/>
        </w:rPr>
        <w:t>еству и медикаментам – Молдаванск</w:t>
      </w:r>
      <w:r w:rsidRPr="00E0071F">
        <w:rPr>
          <w:rFonts w:ascii="Times New Roman" w:hAnsi="Times New Roman" w:cs="Times New Roman"/>
          <w:sz w:val="28"/>
          <w:szCs w:val="28"/>
        </w:rPr>
        <w:t>ая врачебная амбулатория.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>При невозможности, либо экономической нецелесообразности хранения отдельных видов материальных средств из состава  резерва поселения допускается поставка (предоставление) их на договорной (контрактной) основе при возникновении чрезвычайных ситуаций с последующей оплатой поставленных (предоставленных) материальных средств по завершению ликвидации чрезвычайной ситуации согласно договорам (контрактам) о взаимодействии сторон, заключенных заблаговременно.</w:t>
      </w:r>
    </w:p>
    <w:p w:rsidR="00E0071F" w:rsidRPr="00E0071F" w:rsidRDefault="00E0071F" w:rsidP="00AD1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2"/>
      <w:r w:rsidRPr="00E0071F">
        <w:rPr>
          <w:rFonts w:ascii="Times New Roman" w:hAnsi="Times New Roman" w:cs="Times New Roman"/>
          <w:sz w:val="28"/>
          <w:szCs w:val="28"/>
        </w:rPr>
        <w:t>2.2. Заказчики по закупке в резерв поселения:</w:t>
      </w:r>
    </w:p>
    <w:bookmarkEnd w:id="21"/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 xml:space="preserve">- участвуют </w:t>
      </w:r>
      <w:proofErr w:type="gramStart"/>
      <w:r w:rsidRPr="00E0071F">
        <w:rPr>
          <w:rFonts w:ascii="Times New Roman" w:hAnsi="Times New Roman" w:cs="Times New Roman"/>
          <w:sz w:val="28"/>
          <w:szCs w:val="28"/>
        </w:rPr>
        <w:t>в формировании предложений к проекту бюджета поселения на соответствующий год по финансированию расходов на создание</w:t>
      </w:r>
      <w:proofErr w:type="gramEnd"/>
      <w:r w:rsidRPr="00E0071F">
        <w:rPr>
          <w:rFonts w:ascii="Times New Roman" w:hAnsi="Times New Roman" w:cs="Times New Roman"/>
          <w:sz w:val="28"/>
          <w:szCs w:val="28"/>
        </w:rPr>
        <w:t>, хранение, использование и восполнение резерва  поселения;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>- участвуют в отборе (в том числе на конкурсной основе) поставщиков материальных сре</w:t>
      </w:r>
      <w:proofErr w:type="gramStart"/>
      <w:r w:rsidRPr="00E0071F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E0071F">
        <w:rPr>
          <w:rFonts w:ascii="Times New Roman" w:hAnsi="Times New Roman" w:cs="Times New Roman"/>
          <w:sz w:val="28"/>
          <w:szCs w:val="28"/>
        </w:rPr>
        <w:t>езерв поселения для заключения с ними договоров (контрактов);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>- осуществляют в установленном порядке сбор информации и обмен ею о наличии, использовании и восполнении резерва поселения;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lastRenderedPageBreak/>
        <w:t>- заключают договоры (контракты) на поставку материальных ресурсов в резерв поселения;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>- финансируют расходы по созданию, хранению, использованию, восполнению и страхованию   резерва поселения;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>- при заключении договоров (контрактов) на поставку материальных сре</w:t>
      </w:r>
      <w:proofErr w:type="gramStart"/>
      <w:r w:rsidRPr="00E0071F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E0071F">
        <w:rPr>
          <w:rFonts w:ascii="Times New Roman" w:hAnsi="Times New Roman" w:cs="Times New Roman"/>
          <w:sz w:val="28"/>
          <w:szCs w:val="28"/>
        </w:rPr>
        <w:t>езерв поселения рассматривают и согласовывают с поставщиками номенклатуру, объем, качество, цену и сроки поставки;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>- обеспечивают расчеты с поставщиками за материальные ресурсы, поставляемые в резерв поселения в соответствии с договорами (контрактами);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>- обеспечивают в установленном законодательством порядке за счет организаций - источников чрезвычайных ситуаций восполнение израсходованного на ликвидацию чрезвычайных ситуаций  резерва поселения;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>- проверяют наличие, номенклатуру, объем, соблюдение условий хранения, использования и восполнения поселенческих и объектовых резервов;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 xml:space="preserve">- участвуют в организации доставки и распределении материальных ресурсов в зонах чрезвычайных ситуаций; 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 xml:space="preserve">- в случае необходимости готовят предложения по обращению в администрацию </w:t>
      </w:r>
      <w:r w:rsidR="00AD11C7">
        <w:rPr>
          <w:rFonts w:ascii="Times New Roman" w:hAnsi="Times New Roman" w:cs="Times New Roman"/>
          <w:sz w:val="28"/>
          <w:szCs w:val="28"/>
        </w:rPr>
        <w:t>Молдаванского</w:t>
      </w:r>
      <w:r w:rsidRPr="00E0071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с просьбой о заимствовании или </w:t>
      </w:r>
      <w:proofErr w:type="spellStart"/>
      <w:r w:rsidRPr="00E0071F">
        <w:rPr>
          <w:rFonts w:ascii="Times New Roman" w:hAnsi="Times New Roman" w:cs="Times New Roman"/>
          <w:sz w:val="28"/>
          <w:szCs w:val="28"/>
        </w:rPr>
        <w:t>разбронирования</w:t>
      </w:r>
      <w:proofErr w:type="spellEnd"/>
      <w:r w:rsidRPr="00E0071F">
        <w:rPr>
          <w:rFonts w:ascii="Times New Roman" w:hAnsi="Times New Roman" w:cs="Times New Roman"/>
          <w:sz w:val="28"/>
          <w:szCs w:val="28"/>
        </w:rPr>
        <w:t xml:space="preserve"> материальных ресурсов из районного резерва материальных ресурсов для ликвидации чрезвычайных ситуаций природного и техногенного характера. 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3"/>
      <w:r w:rsidRPr="00E0071F">
        <w:rPr>
          <w:rFonts w:ascii="Times New Roman" w:hAnsi="Times New Roman" w:cs="Times New Roman"/>
          <w:sz w:val="28"/>
          <w:szCs w:val="28"/>
        </w:rPr>
        <w:t xml:space="preserve">2.3.  Администрация </w:t>
      </w:r>
      <w:r w:rsidR="00AD11C7">
        <w:rPr>
          <w:rFonts w:ascii="Times New Roman" w:hAnsi="Times New Roman" w:cs="Times New Roman"/>
          <w:sz w:val="28"/>
          <w:szCs w:val="28"/>
        </w:rPr>
        <w:t>Молдаванского</w:t>
      </w:r>
      <w:r w:rsidRPr="00E0071F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bookmarkEnd w:id="22"/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>- осуществляет методическое руководство по вопросам создания, хранения, использования и восполнения  резерва поселения;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>- готовит предложения по использованию финансового резерва на ликвидацию и предупреждение чрезвычайных ситуаций, подготовку населения и организаций к действиям в чрезвычайных ситуациях;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>- участвует в проведении проверок наличия, соответствия установленной номенклатуре и объему, соблюдения условий хранения, использования и восполнения поселенческого, и объектовых резервов.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4"/>
      <w:r w:rsidRPr="00E0071F">
        <w:rPr>
          <w:rFonts w:ascii="Times New Roman" w:hAnsi="Times New Roman" w:cs="Times New Roman"/>
          <w:sz w:val="28"/>
          <w:szCs w:val="28"/>
        </w:rPr>
        <w:t>2.4. Выпуск материальных ресурсов осуществляется:</w:t>
      </w:r>
    </w:p>
    <w:bookmarkEnd w:id="23"/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>- в связи с их освежением;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>- в порядке временного заимствования;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 xml:space="preserve">- в порядке </w:t>
      </w:r>
      <w:proofErr w:type="spellStart"/>
      <w:r w:rsidRPr="00E0071F">
        <w:rPr>
          <w:rFonts w:ascii="Times New Roman" w:hAnsi="Times New Roman" w:cs="Times New Roman"/>
          <w:sz w:val="28"/>
          <w:szCs w:val="28"/>
        </w:rPr>
        <w:t>разбронирования</w:t>
      </w:r>
      <w:proofErr w:type="spellEnd"/>
      <w:r w:rsidRPr="00E007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>- для ликвидации последствий чрезвычайных ситуаций.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 xml:space="preserve">Выпуск материальных либо финансовых ресурсов из резерва поселения осуществляется по распоряжению администрации </w:t>
      </w:r>
      <w:r w:rsidR="00AD11C7">
        <w:rPr>
          <w:rFonts w:ascii="Times New Roman" w:hAnsi="Times New Roman" w:cs="Times New Roman"/>
          <w:sz w:val="28"/>
          <w:szCs w:val="28"/>
        </w:rPr>
        <w:t>Молдаванского</w:t>
      </w:r>
      <w:r w:rsidRPr="00E0071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- председателя комиссии по предупреждению и ликвидации чрезвычайных ситуаций и пожарной безопасности </w:t>
      </w:r>
      <w:r w:rsidR="00AD11C7">
        <w:rPr>
          <w:rFonts w:ascii="Times New Roman" w:hAnsi="Times New Roman" w:cs="Times New Roman"/>
          <w:sz w:val="28"/>
          <w:szCs w:val="28"/>
        </w:rPr>
        <w:t>Молдаванского</w:t>
      </w:r>
      <w:r w:rsidRPr="00E0071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5"/>
      <w:r w:rsidRPr="00E0071F">
        <w:rPr>
          <w:rFonts w:ascii="Times New Roman" w:hAnsi="Times New Roman" w:cs="Times New Roman"/>
          <w:sz w:val="28"/>
          <w:szCs w:val="28"/>
        </w:rPr>
        <w:t>2.5. Освежение и замена материальных ресурсов городского резерва производится на конкурсной основе по рыночным ценам, складывающимся на момент поставки и закладки равного количества аналогичных материальных ресурсов.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6"/>
      <w:bookmarkEnd w:id="24"/>
      <w:r w:rsidRPr="00E0071F">
        <w:rPr>
          <w:rFonts w:ascii="Times New Roman" w:hAnsi="Times New Roman" w:cs="Times New Roman"/>
          <w:sz w:val="28"/>
          <w:szCs w:val="28"/>
        </w:rPr>
        <w:lastRenderedPageBreak/>
        <w:t>2.6. Расходы по выпуску материальных ресурсов для ликвидации техногенной чрезвычайной ситуации, включая оплату их стоимости, транспортные расходы по их доставке в зону чрезвычайной ситуации, другие сопутствующие расходы, в дальнейшем возмещаются в установленном законом порядке за счет средств и имущества хозяйствующего субъекта - источника чрезвычайной ситуации.</w:t>
      </w:r>
    </w:p>
    <w:bookmarkEnd w:id="25"/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6" w:name="sub_300"/>
      <w:r w:rsidRPr="00E0071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3. Финансирование расходов по созданию, хранению, использованию </w:t>
      </w:r>
      <w:r w:rsidRPr="00E0071F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и восполнению резерва поселения</w:t>
      </w:r>
    </w:p>
    <w:bookmarkEnd w:id="26"/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71F" w:rsidRPr="00E0071F" w:rsidRDefault="00E0071F" w:rsidP="00CF6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1"/>
      <w:r w:rsidRPr="00E0071F">
        <w:rPr>
          <w:rFonts w:ascii="Times New Roman" w:hAnsi="Times New Roman" w:cs="Times New Roman"/>
          <w:sz w:val="28"/>
          <w:szCs w:val="28"/>
        </w:rPr>
        <w:t xml:space="preserve">3.1. Финансирование расходов по созданию, хранению, использованию и восполнению  резерва поселения осуществляется за счет средств бюджета </w:t>
      </w:r>
      <w:r w:rsidR="00AD11C7">
        <w:rPr>
          <w:rFonts w:ascii="Times New Roman" w:hAnsi="Times New Roman" w:cs="Times New Roman"/>
          <w:sz w:val="28"/>
          <w:szCs w:val="28"/>
        </w:rPr>
        <w:t>Молдаванского</w:t>
      </w:r>
      <w:r w:rsidRPr="00E0071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E0071F" w:rsidRPr="00E0071F" w:rsidRDefault="00E0071F" w:rsidP="00CF6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2"/>
      <w:bookmarkEnd w:id="27"/>
      <w:r w:rsidRPr="00E0071F">
        <w:rPr>
          <w:rFonts w:ascii="Times New Roman" w:hAnsi="Times New Roman" w:cs="Times New Roman"/>
          <w:sz w:val="28"/>
          <w:szCs w:val="28"/>
        </w:rPr>
        <w:t>3.2. Объем финансовых средств, необходимых для создания, освежения, хранения и восполнения резерва поселения, а также его страхования определяется с учетом возможного изменения рыночных цен.</w:t>
      </w:r>
    </w:p>
    <w:bookmarkEnd w:id="28"/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9" w:name="sub_400"/>
      <w:r w:rsidRPr="00E0071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4. Порядок учета резерва поселения и </w:t>
      </w:r>
      <w:proofErr w:type="gramStart"/>
      <w:r w:rsidRPr="00E0071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контроля за</w:t>
      </w:r>
      <w:proofErr w:type="gramEnd"/>
      <w:r w:rsidRPr="00E0071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его созданием, </w:t>
      </w:r>
      <w:r w:rsidRPr="00E0071F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хранением, использованием и восполнением</w:t>
      </w:r>
    </w:p>
    <w:bookmarkEnd w:id="29"/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71F" w:rsidRPr="00E0071F" w:rsidRDefault="00E0071F" w:rsidP="00CF6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41"/>
      <w:r w:rsidRPr="00E0071F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E007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071F">
        <w:rPr>
          <w:rFonts w:ascii="Times New Roman" w:hAnsi="Times New Roman" w:cs="Times New Roman"/>
          <w:sz w:val="28"/>
          <w:szCs w:val="28"/>
        </w:rPr>
        <w:t xml:space="preserve"> созданием, хранением, использованием и восполнением резерва поселения осуществляет  глава </w:t>
      </w:r>
      <w:r w:rsidR="00AD11C7">
        <w:rPr>
          <w:rFonts w:ascii="Times New Roman" w:hAnsi="Times New Roman" w:cs="Times New Roman"/>
          <w:sz w:val="28"/>
          <w:szCs w:val="28"/>
        </w:rPr>
        <w:t>Молдаванского</w:t>
      </w:r>
      <w:r w:rsidRPr="00E0071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E0071F" w:rsidRPr="00E0071F" w:rsidRDefault="00E0071F" w:rsidP="00CF6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42"/>
      <w:bookmarkEnd w:id="30"/>
      <w:r w:rsidRPr="00E0071F">
        <w:rPr>
          <w:rFonts w:ascii="Times New Roman" w:hAnsi="Times New Roman" w:cs="Times New Roman"/>
          <w:sz w:val="28"/>
          <w:szCs w:val="28"/>
        </w:rPr>
        <w:t>4.2. Предприятия и организации, на складских площадях которых хранится резерв поселения, ведут количественный и качественный учет наличия и состояния материальных средств в установленном законом порядке.</w:t>
      </w:r>
    </w:p>
    <w:p w:rsidR="00E0071F" w:rsidRPr="00E0071F" w:rsidRDefault="00E0071F" w:rsidP="00CF6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43"/>
      <w:bookmarkEnd w:id="31"/>
      <w:r w:rsidRPr="00E0071F">
        <w:rPr>
          <w:rFonts w:ascii="Times New Roman" w:hAnsi="Times New Roman" w:cs="Times New Roman"/>
          <w:sz w:val="28"/>
          <w:szCs w:val="28"/>
        </w:rPr>
        <w:t xml:space="preserve">4.3. Отчеты о наличии и использовании поселенческого и объектовых резервов представляются один раз в квартал - по </w:t>
      </w:r>
      <w:hyperlink r:id="rId16" w:history="1">
        <w:r w:rsidRPr="00E0071F">
          <w:rPr>
            <w:rFonts w:ascii="Times New Roman" w:hAnsi="Times New Roman" w:cs="Times New Roman"/>
            <w:sz w:val="28"/>
            <w:szCs w:val="28"/>
          </w:rPr>
          <w:t>форме 1/ РС ЧС</w:t>
        </w:r>
      </w:hyperlink>
      <w:r w:rsidRPr="00E0071F">
        <w:rPr>
          <w:rFonts w:ascii="Times New Roman" w:hAnsi="Times New Roman" w:cs="Times New Roman"/>
          <w:sz w:val="28"/>
          <w:szCs w:val="28"/>
        </w:rPr>
        <w:t>, а в случае экстренного изъятия - в течение двух дней:</w:t>
      </w:r>
    </w:p>
    <w:bookmarkEnd w:id="32"/>
    <w:p w:rsidR="00E0071F" w:rsidRPr="00B3091C" w:rsidRDefault="00E0071F" w:rsidP="00E0071F">
      <w:pPr>
        <w:pStyle w:val="Bodytext1"/>
        <w:shd w:val="clear" w:color="auto" w:fill="auto"/>
        <w:tabs>
          <w:tab w:val="left" w:pos="899"/>
        </w:tabs>
        <w:spacing w:after="0" w:line="240" w:lineRule="auto"/>
        <w:ind w:left="40" w:right="60"/>
        <w:jc w:val="both"/>
      </w:pPr>
      <w:r w:rsidRPr="00E0071F">
        <w:t xml:space="preserve">- </w:t>
      </w:r>
      <w:r w:rsidRPr="00B3091C">
        <w:rPr>
          <w:rStyle w:val="Bodytext21"/>
          <w:u w:val="none"/>
        </w:rPr>
        <w:t xml:space="preserve">в </w:t>
      </w:r>
      <w:r w:rsidRPr="00B3091C">
        <w:t>Муниципальное учреждение «Управление по предупреждению чрезвыч</w:t>
      </w:r>
      <w:r w:rsidRPr="00E0071F">
        <w:t xml:space="preserve">айных </w:t>
      </w:r>
      <w:r w:rsidRPr="00B3091C">
        <w:rPr>
          <w:rStyle w:val="Bodytext21"/>
          <w:u w:val="none"/>
        </w:rPr>
        <w:t>ситуаций</w:t>
      </w:r>
      <w:r w:rsidRPr="00B3091C">
        <w:t xml:space="preserve"> и</w:t>
      </w:r>
      <w:r w:rsidRPr="00E0071F">
        <w:t xml:space="preserve"> гражданской защиты муниципального образования Крымский </w:t>
      </w:r>
      <w:r w:rsidRPr="00B3091C">
        <w:rPr>
          <w:rStyle w:val="Bodytext21"/>
          <w:u w:val="none"/>
        </w:rPr>
        <w:t>район»  -</w:t>
      </w:r>
      <w:r w:rsidRPr="00E0071F">
        <w:t xml:space="preserve"> глава </w:t>
      </w:r>
      <w:r w:rsidR="00AD11C7">
        <w:t>Молдаванского</w:t>
      </w:r>
      <w:r w:rsidRPr="00B3091C">
        <w:t xml:space="preserve"> </w:t>
      </w:r>
      <w:r w:rsidRPr="00B3091C">
        <w:rPr>
          <w:rStyle w:val="Bodytext21"/>
          <w:u w:val="none"/>
        </w:rPr>
        <w:t xml:space="preserve">сельского поселения; </w:t>
      </w:r>
    </w:p>
    <w:p w:rsidR="00E0071F" w:rsidRPr="00E0071F" w:rsidRDefault="00E0071F" w:rsidP="00CF6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44"/>
      <w:r w:rsidRPr="00E0071F">
        <w:rPr>
          <w:rFonts w:ascii="Times New Roman" w:hAnsi="Times New Roman" w:cs="Times New Roman"/>
          <w:sz w:val="28"/>
          <w:szCs w:val="28"/>
        </w:rPr>
        <w:t>4.4. Должностные лица, виновные в невыполнении требований настоящего Положения, несут ответственность в установленном законом порядке.</w:t>
      </w:r>
    </w:p>
    <w:bookmarkEnd w:id="33"/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572"/>
        <w:gridCol w:w="3310"/>
      </w:tblGrid>
      <w:tr w:rsidR="00E0071F" w:rsidRPr="00E0071F" w:rsidTr="00B35DA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1F" w:rsidRPr="00E0071F" w:rsidRDefault="00E0071F" w:rsidP="00E00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AD11C7">
              <w:rPr>
                <w:rFonts w:ascii="Times New Roman" w:hAnsi="Times New Roman" w:cs="Times New Roman"/>
                <w:sz w:val="28"/>
                <w:szCs w:val="28"/>
              </w:rPr>
              <w:t>Молдаванского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E0071F" w:rsidRPr="00E0071F" w:rsidRDefault="00E0071F" w:rsidP="00E00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Крымского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1F" w:rsidRPr="00E0071F" w:rsidRDefault="00E0071F" w:rsidP="00BA3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CF6E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BA38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F6EE4">
              <w:rPr>
                <w:rFonts w:ascii="Times New Roman" w:hAnsi="Times New Roman" w:cs="Times New Roman"/>
                <w:sz w:val="28"/>
                <w:szCs w:val="28"/>
              </w:rPr>
              <w:t>.В.Улановский</w:t>
            </w:r>
          </w:p>
        </w:tc>
      </w:tr>
    </w:tbl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091C" w:rsidRDefault="00B3091C" w:rsidP="00E0071F">
      <w:pPr>
        <w:shd w:val="clear" w:color="auto" w:fill="FFFFFF"/>
        <w:spacing w:after="0" w:line="240" w:lineRule="auto"/>
        <w:ind w:left="4700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B3091C" w:rsidRDefault="00B3091C" w:rsidP="00E0071F">
      <w:pPr>
        <w:shd w:val="clear" w:color="auto" w:fill="FFFFFF"/>
        <w:spacing w:after="0" w:line="240" w:lineRule="auto"/>
        <w:ind w:left="4700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B3091C" w:rsidRDefault="00B3091C" w:rsidP="00E0071F">
      <w:pPr>
        <w:shd w:val="clear" w:color="auto" w:fill="FFFFFF"/>
        <w:spacing w:after="0" w:line="240" w:lineRule="auto"/>
        <w:ind w:left="4700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B3091C" w:rsidRDefault="00B3091C" w:rsidP="00E0071F">
      <w:pPr>
        <w:shd w:val="clear" w:color="auto" w:fill="FFFFFF"/>
        <w:spacing w:after="0" w:line="240" w:lineRule="auto"/>
        <w:ind w:left="4700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B3091C" w:rsidRDefault="00B3091C" w:rsidP="00E0071F">
      <w:pPr>
        <w:shd w:val="clear" w:color="auto" w:fill="FFFFFF"/>
        <w:spacing w:after="0" w:line="240" w:lineRule="auto"/>
        <w:ind w:left="4700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B3091C" w:rsidRDefault="00B3091C" w:rsidP="00E0071F">
      <w:pPr>
        <w:shd w:val="clear" w:color="auto" w:fill="FFFFFF"/>
        <w:spacing w:after="0" w:line="240" w:lineRule="auto"/>
        <w:ind w:left="4700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B3091C" w:rsidRDefault="00B3091C" w:rsidP="00E0071F">
      <w:pPr>
        <w:shd w:val="clear" w:color="auto" w:fill="FFFFFF"/>
        <w:spacing w:after="0" w:line="240" w:lineRule="auto"/>
        <w:ind w:left="4700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B35DAA" w:rsidRDefault="00B35DAA" w:rsidP="00E0071F">
      <w:pPr>
        <w:shd w:val="clear" w:color="auto" w:fill="FFFFFF"/>
        <w:spacing w:after="0" w:line="240" w:lineRule="auto"/>
        <w:ind w:left="4700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B35DAA" w:rsidRDefault="00B35DAA" w:rsidP="00E0071F">
      <w:pPr>
        <w:shd w:val="clear" w:color="auto" w:fill="FFFFFF"/>
        <w:spacing w:after="0" w:line="240" w:lineRule="auto"/>
        <w:ind w:left="4700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B35DAA" w:rsidRDefault="00B35DAA" w:rsidP="00E0071F">
      <w:pPr>
        <w:shd w:val="clear" w:color="auto" w:fill="FFFFFF"/>
        <w:spacing w:after="0" w:line="240" w:lineRule="auto"/>
        <w:ind w:left="4700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B3091C" w:rsidRDefault="00B3091C" w:rsidP="00E0071F">
      <w:pPr>
        <w:shd w:val="clear" w:color="auto" w:fill="FFFFFF"/>
        <w:spacing w:after="0" w:line="240" w:lineRule="auto"/>
        <w:ind w:left="4700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E0071F" w:rsidRPr="00B3091C" w:rsidRDefault="00E0071F" w:rsidP="00B3091C">
      <w:pPr>
        <w:shd w:val="clear" w:color="auto" w:fill="FFFFFF"/>
        <w:spacing w:after="0" w:line="240" w:lineRule="auto"/>
        <w:ind w:left="4700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B3091C">
        <w:rPr>
          <w:rFonts w:ascii="Times New Roman" w:hAnsi="Times New Roman" w:cs="Times New Roman"/>
          <w:spacing w:val="-3"/>
          <w:sz w:val="24"/>
          <w:szCs w:val="24"/>
        </w:rPr>
        <w:t>ПРИЛОЖЕНИЕ № 2</w:t>
      </w:r>
    </w:p>
    <w:p w:rsidR="00E0071F" w:rsidRPr="00B3091C" w:rsidRDefault="00E0071F" w:rsidP="00B309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B3091C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к постановлению администрации </w:t>
      </w:r>
    </w:p>
    <w:p w:rsidR="00E0071F" w:rsidRPr="00B3091C" w:rsidRDefault="00E0071F" w:rsidP="00B309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091C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</w:t>
      </w:r>
      <w:r w:rsidR="00AD11C7">
        <w:rPr>
          <w:rFonts w:ascii="Times New Roman" w:hAnsi="Times New Roman" w:cs="Times New Roman"/>
          <w:spacing w:val="-4"/>
          <w:sz w:val="24"/>
          <w:szCs w:val="24"/>
        </w:rPr>
        <w:t>Молдаванского</w:t>
      </w:r>
      <w:r w:rsidRPr="00B3091C">
        <w:rPr>
          <w:rFonts w:ascii="Times New Roman" w:hAnsi="Times New Roman" w:cs="Times New Roman"/>
          <w:spacing w:val="-4"/>
          <w:sz w:val="24"/>
          <w:szCs w:val="24"/>
        </w:rPr>
        <w:t xml:space="preserve"> сельского поселения</w:t>
      </w:r>
      <w:r w:rsidRPr="00B30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71F" w:rsidRPr="00B3091C" w:rsidRDefault="00E0071F" w:rsidP="00B309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B3091C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Крымского района </w:t>
      </w:r>
    </w:p>
    <w:p w:rsidR="00E0071F" w:rsidRPr="00B3091C" w:rsidRDefault="00E0071F" w:rsidP="00B3091C">
      <w:pPr>
        <w:shd w:val="clear" w:color="auto" w:fill="FFFFFF"/>
        <w:spacing w:after="0" w:line="240" w:lineRule="auto"/>
        <w:ind w:left="6365"/>
        <w:jc w:val="right"/>
        <w:rPr>
          <w:rFonts w:ascii="Times New Roman" w:hAnsi="Times New Roman" w:cs="Times New Roman"/>
          <w:sz w:val="24"/>
          <w:szCs w:val="24"/>
        </w:rPr>
      </w:pPr>
      <w:r w:rsidRPr="00B3091C">
        <w:rPr>
          <w:rFonts w:ascii="Times New Roman" w:hAnsi="Times New Roman" w:cs="Times New Roman"/>
          <w:sz w:val="24"/>
          <w:szCs w:val="24"/>
        </w:rPr>
        <w:t xml:space="preserve">от </w:t>
      </w:r>
      <w:r w:rsidR="00CF6EE4">
        <w:rPr>
          <w:rFonts w:ascii="Times New Roman" w:hAnsi="Times New Roman" w:cs="Times New Roman"/>
          <w:sz w:val="24"/>
          <w:szCs w:val="24"/>
        </w:rPr>
        <w:t>29</w:t>
      </w:r>
      <w:r w:rsidR="00BA386B">
        <w:rPr>
          <w:rFonts w:ascii="Times New Roman" w:hAnsi="Times New Roman" w:cs="Times New Roman"/>
          <w:sz w:val="24"/>
          <w:szCs w:val="24"/>
        </w:rPr>
        <w:t>.12.2014</w:t>
      </w:r>
      <w:r w:rsidR="00775EE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3091C">
        <w:rPr>
          <w:rFonts w:ascii="Times New Roman" w:hAnsi="Times New Roman" w:cs="Times New Roman"/>
          <w:sz w:val="24"/>
          <w:szCs w:val="24"/>
        </w:rPr>
        <w:t xml:space="preserve">№ </w:t>
      </w:r>
      <w:r w:rsidR="00CF6EE4">
        <w:rPr>
          <w:rFonts w:ascii="Times New Roman" w:hAnsi="Times New Roman" w:cs="Times New Roman"/>
          <w:sz w:val="24"/>
          <w:szCs w:val="24"/>
        </w:rPr>
        <w:t>325</w:t>
      </w:r>
    </w:p>
    <w:p w:rsidR="00B3091C" w:rsidRDefault="00B3091C" w:rsidP="00E0071F">
      <w:pPr>
        <w:shd w:val="clear" w:color="auto" w:fill="FFFFFF"/>
        <w:spacing w:after="0" w:line="240" w:lineRule="auto"/>
        <w:ind w:left="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091C" w:rsidRDefault="00B3091C" w:rsidP="00E0071F">
      <w:pPr>
        <w:shd w:val="clear" w:color="auto" w:fill="FFFFFF"/>
        <w:spacing w:after="0" w:line="240" w:lineRule="auto"/>
        <w:ind w:left="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71F" w:rsidRPr="00E0071F" w:rsidRDefault="00E0071F" w:rsidP="00E0071F">
      <w:pPr>
        <w:shd w:val="clear" w:color="auto" w:fill="FFFFFF"/>
        <w:spacing w:after="0" w:line="240" w:lineRule="auto"/>
        <w:ind w:left="144"/>
        <w:jc w:val="center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b/>
          <w:bCs/>
          <w:sz w:val="28"/>
          <w:szCs w:val="28"/>
        </w:rPr>
        <w:t>НОМЕНКЛАТУРА И ОБЪЕМ</w:t>
      </w:r>
    </w:p>
    <w:p w:rsidR="00E0071F" w:rsidRPr="00E0071F" w:rsidRDefault="00E0071F" w:rsidP="00E0071F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71F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резерва материальных ресурсов </w:t>
      </w:r>
      <w:r w:rsidR="00AD11C7">
        <w:rPr>
          <w:rFonts w:ascii="Times New Roman" w:hAnsi="Times New Roman" w:cs="Times New Roman"/>
          <w:b/>
          <w:bCs/>
          <w:sz w:val="28"/>
          <w:szCs w:val="28"/>
        </w:rPr>
        <w:t>Молдаванского</w:t>
      </w:r>
      <w:r w:rsidRPr="00E0071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Крымского района для ликвидации чрезвычайных</w:t>
      </w:r>
    </w:p>
    <w:p w:rsidR="00E0071F" w:rsidRPr="00E0071F" w:rsidRDefault="00E0071F" w:rsidP="00E0071F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71F">
        <w:rPr>
          <w:rFonts w:ascii="Times New Roman" w:hAnsi="Times New Roman" w:cs="Times New Roman"/>
          <w:b/>
          <w:bCs/>
          <w:sz w:val="28"/>
          <w:szCs w:val="28"/>
        </w:rPr>
        <w:t xml:space="preserve">ситуаций природного и техногенного характера </w:t>
      </w:r>
    </w:p>
    <w:p w:rsidR="00E0071F" w:rsidRPr="00E0071F" w:rsidRDefault="00E0071F" w:rsidP="00E0071F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7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071F" w:rsidRPr="00E0071F" w:rsidRDefault="00E0071F" w:rsidP="00E0071F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 w:cs="Times New Roman"/>
          <w:sz w:val="28"/>
          <w:szCs w:val="28"/>
        </w:rPr>
      </w:pPr>
    </w:p>
    <w:p w:rsidR="00E0071F" w:rsidRPr="00E0071F" w:rsidRDefault="00E0071F" w:rsidP="00E0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3456"/>
        <w:gridCol w:w="10"/>
        <w:gridCol w:w="1546"/>
        <w:gridCol w:w="1958"/>
        <w:gridCol w:w="10"/>
        <w:gridCol w:w="1843"/>
        <w:gridCol w:w="11"/>
      </w:tblGrid>
      <w:tr w:rsidR="00E0071F" w:rsidRPr="00E0071F" w:rsidTr="00B35DAA">
        <w:trPr>
          <w:gridAfter w:val="1"/>
          <w:wAfter w:w="11" w:type="dxa"/>
          <w:trHeight w:hRule="exact" w:val="16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CF6EE4">
            <w:pPr>
              <w:shd w:val="clear" w:color="auto" w:fill="FFFFFF"/>
              <w:spacing w:after="0" w:line="240" w:lineRule="auto"/>
              <w:ind w:left="77"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E0071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п</w:t>
            </w:r>
            <w:proofErr w:type="gramEnd"/>
            <w:r w:rsidRPr="00E0071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/п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CF6EE4">
            <w:pPr>
              <w:shd w:val="clear" w:color="auto" w:fill="FFFFFF"/>
              <w:spacing w:after="0" w:line="240" w:lineRule="auto"/>
              <w:ind w:left="298" w:right="3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материально-</w:t>
            </w:r>
            <w:r w:rsidRPr="00E0071F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технических средств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CF6EE4">
            <w:pPr>
              <w:shd w:val="clear" w:color="auto" w:fill="FFFFFF"/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Единица </w:t>
            </w:r>
            <w:r w:rsidRPr="00E0071F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измерения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CF6EE4">
            <w:pPr>
              <w:shd w:val="clear" w:color="auto" w:fill="FFFFFF"/>
              <w:spacing w:after="0" w:line="240" w:lineRule="auto"/>
              <w:ind w:left="67"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Норма </w:t>
            </w:r>
            <w:r w:rsidRPr="00E0071F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потребления</w:t>
            </w:r>
          </w:p>
          <w:p w:rsidR="00E0071F" w:rsidRPr="00E0071F" w:rsidRDefault="00E0071F" w:rsidP="00CF6EE4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1</w:t>
            </w:r>
          </w:p>
          <w:p w:rsidR="00E0071F" w:rsidRPr="00E0071F" w:rsidRDefault="00E0071F" w:rsidP="00CF6EE4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человека </w:t>
            </w:r>
            <w:proofErr w:type="gramStart"/>
            <w:r w:rsidRPr="00E00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</w:p>
          <w:p w:rsidR="00E0071F" w:rsidRPr="00E0071F" w:rsidRDefault="00E0071F" w:rsidP="00CF6EE4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сутки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CF6E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</w:t>
            </w:r>
          </w:p>
          <w:p w:rsidR="00E0071F" w:rsidRPr="00E0071F" w:rsidRDefault="00E0071F" w:rsidP="00CF6E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поселения</w:t>
            </w:r>
          </w:p>
          <w:p w:rsidR="00E0071F" w:rsidRPr="00E0071F" w:rsidRDefault="00E0071F" w:rsidP="00CF6E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(50 человек)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55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0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80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336"/>
        </w:trPr>
        <w:tc>
          <w:tcPr>
            <w:tcW w:w="95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093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Продовольствие из расчета на 3 суток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Хлеб и хлебобулочные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изделия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0,47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Мука пшеничная 2 сорта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64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73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Крупа и макаронные изделия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Консервы мясные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Консервы рыбные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0,036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Консервы молочные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Масло коровье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0,026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0,027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6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12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Молоко и молокопродукты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80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Картофель, овощи и фрукты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2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0,555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83,25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0,094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Мыло хозяйственное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6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16.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Сигареты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пачек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1 пачка/сутки </w:t>
            </w: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 50% людей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Спички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02" w:right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1 коробок в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365"/>
        </w:trPr>
        <w:tc>
          <w:tcPr>
            <w:tcW w:w="95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42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Детское питание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Сухие молочные смеси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0,125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18,75</w:t>
            </w:r>
          </w:p>
        </w:tc>
      </w:tr>
      <w:tr w:rsidR="00E0071F" w:rsidRPr="00E0071F" w:rsidTr="00B35DAA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60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Консервы мясные для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детского питания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70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0071F" w:rsidRPr="00E0071F" w:rsidTr="00B35DAA">
        <w:trPr>
          <w:trHeight w:hRule="exact" w:val="64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 w:right="96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Пюре фруктовые и овощные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</w:tr>
      <w:tr w:rsidR="00E0071F" w:rsidRPr="00E0071F" w:rsidTr="00B35DAA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 w:right="75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Соки фруктовые для детского питания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95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544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3. Товары первой необходимости</w:t>
            </w:r>
          </w:p>
        </w:tc>
      </w:tr>
      <w:tr w:rsidR="00E0071F" w:rsidRPr="00E0071F" w:rsidTr="00B35DAA">
        <w:trPr>
          <w:trHeight w:hRule="exact" w:val="64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 w:right="131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Миска глубокая металлическая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84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Ложка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854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Кружка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83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4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25.   Ведро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 на 3 чел.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4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26.   Чайник металлический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1 на 10 чел.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95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21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Вещевое имущество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Палатки УСБ-56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 на 20 чел.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Или солдатские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 на 5 чел.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Раскладушки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84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Матрацы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83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Одеяло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84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Подушки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84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Простыни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80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 xml:space="preserve">Наволочка </w:t>
            </w: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подуш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82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Полотенце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83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Рукавицы рабочие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пар.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83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0071F" w:rsidRPr="00E0071F" w:rsidTr="00B35DAA">
        <w:trPr>
          <w:trHeight w:hRule="exact" w:val="6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653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Белье нательное (из 2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предметов)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5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40% мужчин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071F" w:rsidRPr="00E0071F" w:rsidTr="00B35DAA">
        <w:trPr>
          <w:trHeight w:hRule="exact" w:val="6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662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Белье нательное (из 2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предметов)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5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60% женское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Пальто, куртки мужские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Пальто, куртки женские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Костюм мужской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Костюм (платье) женское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5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Сорочка мужская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5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Носки мужские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13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пар.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Чулки женские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03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пар.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Головной убор мужской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5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Платок головной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5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Обувь мужская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13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пар.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4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49.   | Обувь женская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13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пар.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95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52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Горюче-смазочные материалы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Автобензин А-92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8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E0071F" w:rsidRPr="00E0071F" w:rsidTr="00B35DAA">
        <w:trPr>
          <w:trHeight w:hRule="exact" w:val="3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Дизтопливо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</w:tbl>
    <w:p w:rsidR="00E0071F" w:rsidRPr="00E0071F" w:rsidRDefault="00E0071F" w:rsidP="00E0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3446"/>
        <w:gridCol w:w="1555"/>
        <w:gridCol w:w="1958"/>
        <w:gridCol w:w="1814"/>
      </w:tblGrid>
      <w:tr w:rsidR="00E0071F" w:rsidRPr="00E0071F" w:rsidTr="00B35DAA">
        <w:trPr>
          <w:trHeight w:hRule="exact" w:val="97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52.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</w:t>
            </w:r>
            <w:proofErr w:type="gram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карбюраторных</w:t>
            </w:r>
          </w:p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двигателей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071F" w:rsidRPr="00E0071F" w:rsidTr="00B35DAA">
        <w:trPr>
          <w:trHeight w:hRule="exact" w:val="6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53.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для </w:t>
            </w: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дизельных двигателей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071F" w:rsidRPr="00E0071F" w:rsidTr="00B35DAA">
        <w:trPr>
          <w:trHeight w:hRule="exact" w:val="317"/>
        </w:trPr>
        <w:tc>
          <w:tcPr>
            <w:tcW w:w="94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64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Служба МТС</w:t>
            </w:r>
          </w:p>
        </w:tc>
      </w:tr>
      <w:tr w:rsidR="00E0071F" w:rsidRPr="00E0071F" w:rsidTr="00B35DAA">
        <w:trPr>
          <w:trHeight w:hRule="exact" w:val="6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54.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Уголь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0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34" w:righ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на 1 палатку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E0071F">
                <w:rPr>
                  <w:rFonts w:ascii="Times New Roman" w:hAnsi="Times New Roman" w:cs="Times New Roman"/>
                  <w:spacing w:val="-2"/>
                  <w:sz w:val="28"/>
                  <w:szCs w:val="28"/>
                </w:rPr>
                <w:t>50 кг</w:t>
              </w:r>
            </w:smartTag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сутки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55.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Дрова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07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56.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Печи (буржуйка)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071F" w:rsidRPr="00E0071F" w:rsidTr="00B35DAA">
        <w:trPr>
          <w:trHeight w:hRule="exact" w:val="6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57.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902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Керосиновая лампа (летучая мышь)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58.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Керосин осветительный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литр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70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59.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Пила поперечная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60.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61.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Топор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62.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Лопата штыковая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63.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Кирка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64.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Гвозди строительные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65.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Доска обрезная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  <w:proofErr w:type="spellEnd"/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53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9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79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66.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67.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Рубероид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0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071F" w:rsidRPr="00E0071F" w:rsidTr="00B35DAA">
        <w:trPr>
          <w:trHeight w:hRule="exact" w:val="662"/>
        </w:trPr>
        <w:tc>
          <w:tcPr>
            <w:tcW w:w="94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523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Средства связи</w:t>
            </w:r>
          </w:p>
        </w:tc>
      </w:tr>
      <w:tr w:rsidR="00E0071F" w:rsidRPr="00E0071F" w:rsidTr="00B35DAA">
        <w:trPr>
          <w:trHeight w:hRule="exact" w:val="64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68.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Мобильный телефонный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аппарат Ш1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94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853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 Медицинское имущество и медикаменты</w:t>
            </w:r>
          </w:p>
        </w:tc>
      </w:tr>
      <w:tr w:rsidR="00E0071F" w:rsidRPr="00E0071F" w:rsidTr="00B35DAA">
        <w:trPr>
          <w:trHeight w:hRule="exact" w:val="6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Баралгин 5 мл в </w:t>
            </w:r>
            <w:proofErr w:type="spellStart"/>
            <w:r w:rsidRPr="00E007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амп</w:t>
            </w:r>
            <w:proofErr w:type="spellEnd"/>
            <w:r w:rsidRPr="00E007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. д/ин.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спазмалгон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спазган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071F" w:rsidRPr="00E0071F" w:rsidTr="00B35DAA">
        <w:trPr>
          <w:trHeight w:hRule="exact" w:val="6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Бисептол 0,48 в таб. По 20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071F" w:rsidRPr="00E0071F" w:rsidTr="00B35DAA">
        <w:trPr>
          <w:trHeight w:hRule="exact" w:val="6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Валидол 0,06 в таб. По 10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5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Глюкоза 40% р-р 20 мл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Глюкоза 5% р-р 400 мл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071F" w:rsidRPr="00E0071F" w:rsidTr="00B35DAA">
        <w:trPr>
          <w:trHeight w:hRule="exact" w:val="6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Димедрол 1%р-р 1 мл №10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071F" w:rsidRPr="00E0071F" w:rsidTr="00B35DAA">
        <w:trPr>
          <w:trHeight w:hRule="exact" w:val="6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Инсулин человека 400 ЕД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10 мл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071F" w:rsidRPr="00E0071F" w:rsidTr="00B35DAA">
        <w:trPr>
          <w:trHeight w:hRule="exact" w:val="6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Бриллиантовый зеленый </w:t>
            </w:r>
            <w:r w:rsidRPr="00E007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2% </w:t>
            </w:r>
            <w:proofErr w:type="spellStart"/>
            <w:r w:rsidRPr="00E007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спиртовый</w:t>
            </w:r>
            <w:proofErr w:type="spellEnd"/>
            <w:r w:rsidRPr="00E007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007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р-р</w:t>
            </w:r>
            <w:proofErr w:type="spellEnd"/>
            <w:r w:rsidRPr="00E007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10 мл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071F" w:rsidRPr="00E0071F" w:rsidTr="00B35DAA">
        <w:trPr>
          <w:trHeight w:hRule="exact" w:val="6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Иод</w:t>
            </w:r>
            <w:proofErr w:type="spellEnd"/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5% </w:t>
            </w:r>
            <w:proofErr w:type="spellStart"/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спиртовый</w:t>
            </w:r>
            <w:proofErr w:type="spellEnd"/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р-р</w:t>
            </w:r>
            <w:proofErr w:type="spellEnd"/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20</w:t>
            </w:r>
          </w:p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0071F" w:rsidRPr="00E0071F" w:rsidRDefault="00E0071F" w:rsidP="00E0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71F" w:rsidRPr="00E0071F" w:rsidRDefault="00E0071F" w:rsidP="00E0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3456"/>
        <w:gridCol w:w="1546"/>
        <w:gridCol w:w="1968"/>
        <w:gridCol w:w="1805"/>
      </w:tblGrid>
      <w:tr w:rsidR="00E0071F" w:rsidRPr="00E0071F" w:rsidTr="00B35DAA">
        <w:trPr>
          <w:trHeight w:hRule="exact" w:val="6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Кислота аскорбиновая 5%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Р-Р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071F" w:rsidRPr="00E0071F" w:rsidTr="00B35DAA">
        <w:trPr>
          <w:trHeight w:hRule="exact" w:val="6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Левомицетин по 0,25% р-р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25 мл (глазные капли)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071F" w:rsidRPr="00E0071F" w:rsidTr="00B35DAA">
        <w:trPr>
          <w:trHeight w:hRule="exact" w:val="6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Нитроглицерин 1 % р-р в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спирте 10 мл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071F" w:rsidRPr="00E0071F" w:rsidTr="00B35DAA">
        <w:trPr>
          <w:trHeight w:hRule="exact" w:val="31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Новокаин 0,5% р-р 200 мл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071F" w:rsidRPr="00E0071F" w:rsidTr="00B35DAA">
        <w:trPr>
          <w:trHeight w:hRule="exact" w:val="34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Новокаин 2% р-р 5 мл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071F" w:rsidRPr="00E0071F" w:rsidTr="00B35DAA">
        <w:trPr>
          <w:trHeight w:hRule="exact" w:val="64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59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Лидокаин</w:t>
            </w:r>
            <w:proofErr w:type="spellEnd"/>
            <w:r w:rsidRPr="00E007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10% 100 мл </w:t>
            </w: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флак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спрей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Но-шпа 2% р-р 2 мл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071F" w:rsidRPr="00E0071F" w:rsidTr="00B35DAA">
        <w:trPr>
          <w:trHeight w:hRule="exact" w:val="64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Перекись водорода 3% р-р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100 мл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071F" w:rsidRPr="00E0071F" w:rsidTr="00B35DAA">
        <w:trPr>
          <w:trHeight w:hRule="exact" w:val="6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30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Преднизолон 30 мг р-р 1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Промедол</w:t>
            </w:r>
            <w:proofErr w:type="spellEnd"/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0071F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 xml:space="preserve">2% </w:t>
            </w:r>
            <w:proofErr w:type="spellStart"/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р-р</w:t>
            </w:r>
            <w:proofErr w:type="spellEnd"/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1 мл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Седуксен 10 мг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Спирт этиловый 70%)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0071F" w:rsidRPr="00E0071F" w:rsidTr="00B35DAA">
        <w:trPr>
          <w:trHeight w:hRule="exact" w:val="9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413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 xml:space="preserve">Тетрациклина </w:t>
            </w: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гидрохлорид 0,1 в табл.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 xml:space="preserve">По 20 в </w:t>
            </w: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071F" w:rsidRPr="00E0071F" w:rsidTr="00B35DAA">
        <w:trPr>
          <w:trHeight w:hRule="exact" w:val="6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Фурацилин 0,02%о р-р 200</w:t>
            </w:r>
          </w:p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Бинт стерильный 7*14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Бинт эластичный сетчатый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071F" w:rsidRPr="00E0071F" w:rsidTr="00B35DAA">
        <w:trPr>
          <w:trHeight w:hRule="exact" w:val="6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Вата гигроскопическая 20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13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071F" w:rsidRPr="00E0071F" w:rsidTr="00B35DAA">
        <w:trPr>
          <w:trHeight w:hRule="exact" w:val="64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Шприцы одноразовые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стер. 1,0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5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0071F" w:rsidRPr="00E0071F" w:rsidTr="00B35DAA">
        <w:trPr>
          <w:trHeight w:hRule="exact" w:val="6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Шприцы одноразовые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стер. 2,0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5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0071F" w:rsidRPr="00E0071F" w:rsidTr="00B35DAA">
        <w:trPr>
          <w:trHeight w:hRule="exact" w:val="6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Шприцы одноразовые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стер.5,0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071F" w:rsidRPr="00E0071F" w:rsidTr="00B35DAA">
        <w:trPr>
          <w:trHeight w:hRule="exact" w:val="98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Системы одноразовые для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переливания крови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071F" w:rsidRPr="00E0071F" w:rsidTr="00B35DAA">
        <w:trPr>
          <w:trHeight w:hRule="exact" w:val="6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Системы одноразовые для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переливания крови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5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0071F" w:rsidRPr="00E0071F" w:rsidTr="00B35DAA">
        <w:trPr>
          <w:trHeight w:hRule="exact" w:val="6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100.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403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смотровые </w:t>
            </w: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№№ 7,8,9, одноразовые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071F" w:rsidRPr="00E0071F" w:rsidTr="00B35DAA">
        <w:trPr>
          <w:trHeight w:hRule="exact" w:val="6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19"/>
                <w:sz w:val="28"/>
                <w:szCs w:val="28"/>
              </w:rPr>
              <w:t>101.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Перчатки стерильные,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одноразовые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5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071F" w:rsidRPr="00E0071F" w:rsidTr="00B35DAA">
        <w:trPr>
          <w:trHeight w:hRule="exact" w:val="6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102.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1363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Очки защитные пластиковые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5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0071F" w:rsidRPr="00E0071F" w:rsidRDefault="00E0071F" w:rsidP="00E0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1"/>
        <w:gridCol w:w="3456"/>
        <w:gridCol w:w="1555"/>
        <w:gridCol w:w="1968"/>
        <w:gridCol w:w="1843"/>
      </w:tblGrid>
      <w:tr w:rsidR="00E0071F" w:rsidRPr="00E0071F" w:rsidTr="00B35DAA">
        <w:trPr>
          <w:trHeight w:hRule="exact" w:val="64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103.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 w:right="132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Шапка (колпак) одноразовая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72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071F" w:rsidRPr="00E0071F" w:rsidTr="00B35DAA">
        <w:trPr>
          <w:trHeight w:hRule="exact" w:val="64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pacing w:val="-19"/>
                <w:sz w:val="28"/>
                <w:szCs w:val="28"/>
              </w:rPr>
              <w:t>104.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 w:righ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Фартук одноразовый медицинский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43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071F" w:rsidRPr="00E0071F" w:rsidTr="00B35DAA">
        <w:trPr>
          <w:trHeight w:hRule="exact" w:val="65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105.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 w:right="73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Маска защитная 3-4-слойная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43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071F" w:rsidRPr="00E0071F" w:rsidTr="00B35DAA">
        <w:trPr>
          <w:trHeight w:hRule="exact" w:val="64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pacing w:val="-19"/>
                <w:sz w:val="28"/>
                <w:szCs w:val="28"/>
              </w:rPr>
              <w:t>106.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 w:right="25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Коникотом</w:t>
            </w:r>
            <w:proofErr w:type="spellEnd"/>
            <w:r w:rsidRPr="00E007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одноразовый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стерильный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071F" w:rsidRPr="00E0071F" w:rsidTr="00B35DAA">
        <w:trPr>
          <w:trHeight w:hRule="exact" w:val="65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107.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 xml:space="preserve">Жгут </w:t>
            </w: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кровоостанавливающий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071F" w:rsidRPr="00E0071F" w:rsidTr="00B35DAA">
        <w:trPr>
          <w:trHeight w:hRule="exact" w:val="97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108.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52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 xml:space="preserve">Набор шин </w:t>
            </w: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травматологических 6 штук разных размеров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6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73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109.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Сода пищевая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0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0071F" w:rsidRPr="00E0071F" w:rsidTr="00B35DAA">
        <w:trPr>
          <w:trHeight w:hRule="exact" w:val="65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ПО.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99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Лимонная кислота пищевая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0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0071F" w:rsidRPr="00E0071F" w:rsidTr="00B35DAA">
        <w:trPr>
          <w:trHeight w:hRule="exact" w:val="65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19"/>
                <w:sz w:val="28"/>
                <w:szCs w:val="28"/>
                <w:lang w:val="en-US"/>
              </w:rPr>
              <w:t>111.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Уголь активированный </w:t>
            </w:r>
            <w:smartTag w:uri="urn:schemas-microsoft-com:office:smarttags" w:element="metricconverter">
              <w:smartTagPr>
                <w:attr w:name="ProductID" w:val="0,5 г"/>
              </w:smartTagPr>
              <w:r w:rsidRPr="00E0071F">
                <w:rPr>
                  <w:rFonts w:ascii="Times New Roman" w:hAnsi="Times New Roman" w:cs="Times New Roman"/>
                  <w:spacing w:val="-2"/>
                  <w:sz w:val="28"/>
                  <w:szCs w:val="28"/>
                </w:rPr>
                <w:t xml:space="preserve">0,5 </w:t>
              </w:r>
              <w:r w:rsidRPr="00E0071F">
                <w:rPr>
                  <w:rFonts w:ascii="Times New Roman" w:hAnsi="Times New Roman" w:cs="Times New Roman"/>
                  <w:sz w:val="28"/>
                  <w:szCs w:val="28"/>
                </w:rPr>
                <w:t>г</w:t>
              </w:r>
            </w:smartTag>
            <w:r w:rsidRPr="00E0071F">
              <w:rPr>
                <w:rFonts w:ascii="Times New Roman" w:hAnsi="Times New Roman" w:cs="Times New Roman"/>
                <w:sz w:val="28"/>
                <w:szCs w:val="28"/>
              </w:rPr>
              <w:t xml:space="preserve"> по 10 таб.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43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0071F" w:rsidRPr="00E0071F" w:rsidTr="00B35DAA">
        <w:trPr>
          <w:trHeight w:hRule="exact" w:val="65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pacing w:val="-17"/>
                <w:sz w:val="28"/>
                <w:szCs w:val="28"/>
              </w:rPr>
              <w:t>112.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Калий йод таб. По </w:t>
            </w:r>
            <w:smartTag w:uri="urn:schemas-microsoft-com:office:smarttags" w:element="metricconverter">
              <w:smartTagPr>
                <w:attr w:name="ProductID" w:val="0,25 г"/>
              </w:smartTagPr>
              <w:r w:rsidRPr="00E0071F">
                <w:rPr>
                  <w:rFonts w:ascii="Times New Roman" w:hAnsi="Times New Roman" w:cs="Times New Roman"/>
                  <w:spacing w:val="-2"/>
                  <w:sz w:val="28"/>
                  <w:szCs w:val="28"/>
                </w:rPr>
                <w:t>0,25 г</w:t>
              </w:r>
            </w:smartTag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071F" w:rsidRPr="00E0071F" w:rsidTr="00B35DAA">
        <w:trPr>
          <w:trHeight w:hRule="exact" w:val="66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pacing w:val="-17"/>
                <w:sz w:val="28"/>
                <w:szCs w:val="28"/>
              </w:rPr>
              <w:t>113.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Цистамин</w:t>
            </w:r>
            <w:proofErr w:type="spellEnd"/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таб. По </w:t>
            </w:r>
            <w:smartTag w:uri="urn:schemas-microsoft-com:office:smarttags" w:element="metricconverter">
              <w:smartTagPr>
                <w:attr w:name="ProductID" w:val="0,2 г"/>
              </w:smartTagPr>
              <w:r w:rsidRPr="00E0071F">
                <w:rPr>
                  <w:rFonts w:ascii="Times New Roman" w:hAnsi="Times New Roman" w:cs="Times New Roman"/>
                  <w:spacing w:val="-2"/>
                  <w:sz w:val="28"/>
                  <w:szCs w:val="28"/>
                </w:rPr>
                <w:t>0,2 г</w:t>
              </w:r>
            </w:smartTag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10 </w:t>
            </w: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95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162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9. Средства радиационной и химической безопасности</w:t>
            </w:r>
          </w:p>
        </w:tc>
      </w:tr>
      <w:tr w:rsidR="00E0071F" w:rsidRPr="00E0071F" w:rsidTr="00B35DAA">
        <w:trPr>
          <w:trHeight w:hRule="exact" w:val="66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pacing w:val="-17"/>
                <w:sz w:val="28"/>
                <w:szCs w:val="28"/>
              </w:rPr>
              <w:t>114.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Противогаз фильтрующий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ГП-7ВМт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071F" w:rsidRPr="00E0071F" w:rsidTr="00B35DAA">
        <w:trPr>
          <w:trHeight w:hRule="exact" w:val="65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115.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Дополнительный патрон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ДПГ-3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116.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Респиратор Р-2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0071F" w:rsidRPr="00E0071F" w:rsidTr="00B35DAA">
        <w:trPr>
          <w:trHeight w:hRule="exact" w:val="682"/>
        </w:trPr>
        <w:tc>
          <w:tcPr>
            <w:tcW w:w="4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 xml:space="preserve">117   </w:t>
            </w:r>
            <w:r w:rsidRPr="00E007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Легкий защитный костюм</w:t>
            </w:r>
          </w:p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 xml:space="preserve">       Л-1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к-т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70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0071F" w:rsidRPr="00E0071F" w:rsidRDefault="00E0071F" w:rsidP="00E0071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E0071F" w:rsidRPr="00E0071F" w:rsidRDefault="00E0071F" w:rsidP="00E0071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E0071F" w:rsidRPr="00E0071F" w:rsidRDefault="00E0071F" w:rsidP="00E0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D11C7">
        <w:rPr>
          <w:rFonts w:ascii="Times New Roman" w:hAnsi="Times New Roman" w:cs="Times New Roman"/>
          <w:sz w:val="28"/>
          <w:szCs w:val="28"/>
        </w:rPr>
        <w:t>Молдаванского</w:t>
      </w:r>
      <w:r w:rsidRPr="00E0071F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                     </w:t>
      </w:r>
    </w:p>
    <w:p w:rsidR="00E0071F" w:rsidRPr="00E0071F" w:rsidRDefault="00E0071F" w:rsidP="00E0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           </w:t>
      </w:r>
      <w:r w:rsidR="00CF6EE4">
        <w:rPr>
          <w:rFonts w:ascii="Times New Roman" w:hAnsi="Times New Roman" w:cs="Times New Roman"/>
          <w:sz w:val="28"/>
          <w:szCs w:val="28"/>
        </w:rPr>
        <w:t>А.В.Улановский</w:t>
      </w:r>
    </w:p>
    <w:p w:rsidR="00E0071F" w:rsidRPr="00E0071F" w:rsidRDefault="00E0071F" w:rsidP="00E0071F">
      <w:pPr>
        <w:spacing w:after="0" w:line="240" w:lineRule="auto"/>
        <w:rPr>
          <w:rFonts w:ascii="Times New Roman" w:hAnsi="Times New Roman" w:cs="Times New Roman"/>
        </w:rPr>
      </w:pPr>
    </w:p>
    <w:p w:rsidR="005A2977" w:rsidRPr="00E0071F" w:rsidRDefault="005A2977" w:rsidP="00E0071F">
      <w:pPr>
        <w:pStyle w:val="af"/>
        <w:jc w:val="center"/>
        <w:rPr>
          <w:rFonts w:ascii="Times New Roman" w:hAnsi="Times New Roman"/>
          <w:sz w:val="28"/>
          <w:szCs w:val="28"/>
        </w:rPr>
      </w:pPr>
      <w:bookmarkStart w:id="34" w:name="_GoBack"/>
      <w:bookmarkEnd w:id="34"/>
    </w:p>
    <w:sectPr w:rsidR="005A2977" w:rsidRPr="00E0071F" w:rsidSect="00E0071F">
      <w:headerReference w:type="default" r:id="rId17"/>
      <w:pgSz w:w="11905" w:h="16837"/>
      <w:pgMar w:top="142" w:right="683" w:bottom="1534" w:left="144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180" w:rsidRDefault="006D4180" w:rsidP="00721235">
      <w:pPr>
        <w:spacing w:after="0" w:line="240" w:lineRule="auto"/>
      </w:pPr>
      <w:r>
        <w:separator/>
      </w:r>
    </w:p>
  </w:endnote>
  <w:endnote w:type="continuationSeparator" w:id="0">
    <w:p w:rsidR="006D4180" w:rsidRDefault="006D4180" w:rsidP="0072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180" w:rsidRDefault="006D4180" w:rsidP="00721235">
      <w:pPr>
        <w:spacing w:after="0" w:line="240" w:lineRule="auto"/>
      </w:pPr>
      <w:r>
        <w:separator/>
      </w:r>
    </w:p>
  </w:footnote>
  <w:footnote w:type="continuationSeparator" w:id="0">
    <w:p w:rsidR="006D4180" w:rsidRDefault="006D4180" w:rsidP="0072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1C7" w:rsidRDefault="00AD11C7">
    <w:pP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0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7E04EC0"/>
    <w:multiLevelType w:val="multilevel"/>
    <w:tmpl w:val="C756D4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03360D"/>
    <w:multiLevelType w:val="multilevel"/>
    <w:tmpl w:val="687003F0"/>
    <w:lvl w:ilvl="0">
      <w:start w:val="1"/>
      <w:numFmt w:val="decimal"/>
      <w:lvlText w:val="2.%1."/>
      <w:lvlJc w:val="left"/>
      <w:pPr>
        <w:tabs>
          <w:tab w:val="num" w:pos="960"/>
        </w:tabs>
        <w:ind w:left="960" w:hanging="4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lvlText w:val="2.13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2.10%2.15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7">
    <w:nsid w:val="169F09EF"/>
    <w:multiLevelType w:val="multilevel"/>
    <w:tmpl w:val="F1143DF2"/>
    <w:lvl w:ilvl="0">
      <w:start w:val="1"/>
      <w:numFmt w:val="decimal"/>
      <w:lvlText w:val="1.2.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vanish w:val="0"/>
        <w:webHidden w:val="0"/>
        <w:color w:val="auto"/>
        <w:specVanish w:val="0"/>
      </w:rPr>
    </w:lvl>
    <w:lvl w:ilvl="1">
      <w:start w:val="1"/>
      <w:numFmt w:val="none"/>
      <w:lvlText w:val="3.2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3.3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8">
    <w:nsid w:val="18122F82"/>
    <w:multiLevelType w:val="multilevel"/>
    <w:tmpl w:val="8776512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9">
    <w:nsid w:val="1DBA31D6"/>
    <w:multiLevelType w:val="multilevel"/>
    <w:tmpl w:val="1B6682BA"/>
    <w:lvl w:ilvl="0">
      <w:start w:val="1"/>
      <w:numFmt w:val="decimal"/>
      <w:lvlText w:val="3.3.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>
      <w:start w:val="1"/>
      <w:numFmt w:val="none"/>
      <w:lvlText w:val="3.2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3.3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0">
    <w:nsid w:val="23035864"/>
    <w:multiLevelType w:val="multilevel"/>
    <w:tmpl w:val="32926CF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6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A885818"/>
    <w:multiLevelType w:val="multilevel"/>
    <w:tmpl w:val="C70498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2C027C5F"/>
    <w:multiLevelType w:val="multilevel"/>
    <w:tmpl w:val="E35E10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1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2454AFA"/>
    <w:multiLevelType w:val="multilevel"/>
    <w:tmpl w:val="A4388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3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0C6F47"/>
    <w:multiLevelType w:val="multilevel"/>
    <w:tmpl w:val="A47A62B6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</w:lvl>
    <w:lvl w:ilvl="2">
      <w:start w:val="26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34473A31"/>
    <w:multiLevelType w:val="multilevel"/>
    <w:tmpl w:val="2EE676F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3BF61CED"/>
    <w:multiLevelType w:val="multilevel"/>
    <w:tmpl w:val="BF745B60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A1D7D1B"/>
    <w:multiLevelType w:val="multilevel"/>
    <w:tmpl w:val="306CF64A"/>
    <w:lvl w:ilvl="0">
      <w:start w:val="1"/>
      <w:numFmt w:val="decimal"/>
      <w:lvlText w:val="2.%1."/>
      <w:lvlJc w:val="left"/>
      <w:pPr>
        <w:tabs>
          <w:tab w:val="num" w:pos="960"/>
        </w:tabs>
        <w:ind w:left="960" w:hanging="4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lvlText w:val="3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2.10%2.15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8">
    <w:nsid w:val="52317404"/>
    <w:multiLevelType w:val="multilevel"/>
    <w:tmpl w:val="99C475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43D6F5A"/>
    <w:multiLevelType w:val="multilevel"/>
    <w:tmpl w:val="876819EC"/>
    <w:lvl w:ilvl="0">
      <w:start w:val="1"/>
      <w:numFmt w:val="decimal"/>
      <w:lvlText w:val="3.2.%1."/>
      <w:lvlJc w:val="left"/>
      <w:pPr>
        <w:tabs>
          <w:tab w:val="num" w:pos="420"/>
        </w:tabs>
        <w:ind w:left="420" w:hanging="420"/>
      </w:pPr>
      <w:rPr>
        <w:b w:val="0"/>
        <w:i w:val="0"/>
        <w:color w:val="000000"/>
      </w:rPr>
    </w:lvl>
    <w:lvl w:ilvl="1">
      <w:start w:val="1"/>
      <w:numFmt w:val="none"/>
      <w:lvlText w:val="3.2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color w:val="000000"/>
      </w:rPr>
    </w:lvl>
  </w:abstractNum>
  <w:abstractNum w:abstractNumId="20">
    <w:nsid w:val="54773273"/>
    <w:multiLevelType w:val="multilevel"/>
    <w:tmpl w:val="AF82908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Arial"/>
        <w:b w:val="0"/>
        <w:i w:val="0"/>
        <w:color w:val="000000"/>
      </w:rPr>
    </w:lvl>
    <w:lvl w:ilvl="1">
      <w:start w:val="1"/>
      <w:numFmt w:val="decimal"/>
      <w:lvlText w:val="3.1.%2."/>
      <w:lvlJc w:val="left"/>
      <w:pPr>
        <w:tabs>
          <w:tab w:val="num" w:pos="900"/>
        </w:tabs>
        <w:ind w:left="900" w:hanging="720"/>
      </w:pPr>
      <w:rPr>
        <w:rFonts w:cs="Arial"/>
        <w:b w:val="0"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Arial"/>
        <w:color w:val="000000"/>
      </w:rPr>
    </w:lvl>
    <w:lvl w:ilvl="3">
      <w:start w:val="1"/>
      <w:numFmt w:val="decimal"/>
      <w:lvlText w:val="2.%2"/>
      <w:lvlJc w:val="left"/>
      <w:pPr>
        <w:tabs>
          <w:tab w:val="num" w:pos="1620"/>
        </w:tabs>
        <w:ind w:left="1620" w:hanging="1080"/>
      </w:pPr>
      <w:rPr>
        <w:rFonts w:cs="Arial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Arial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Arial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Arial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Arial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Arial"/>
        <w:color w:val="000000"/>
      </w:rPr>
    </w:lvl>
  </w:abstractNum>
  <w:abstractNum w:abstractNumId="21">
    <w:nsid w:val="5AC458DC"/>
    <w:multiLevelType w:val="multilevel"/>
    <w:tmpl w:val="1CC63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1512" w:hanging="432"/>
      </w:pPr>
    </w:lvl>
    <w:lvl w:ilvl="2">
      <w:start w:val="1"/>
      <w:numFmt w:val="decimal"/>
      <w:lvlText w:val="2.4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14D2463"/>
    <w:multiLevelType w:val="multilevel"/>
    <w:tmpl w:val="41E8D4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70444150"/>
    <w:multiLevelType w:val="multilevel"/>
    <w:tmpl w:val="8DE051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4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1F224F2"/>
    <w:multiLevelType w:val="multilevel"/>
    <w:tmpl w:val="2E000AA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6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71FB6769"/>
    <w:multiLevelType w:val="multilevel"/>
    <w:tmpl w:val="F816E8E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3F013DC"/>
    <w:multiLevelType w:val="multilevel"/>
    <w:tmpl w:val="20469EA0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764E63FB"/>
    <w:multiLevelType w:val="multilevel"/>
    <w:tmpl w:val="A33CB87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77AD6968"/>
    <w:multiLevelType w:val="multilevel"/>
    <w:tmpl w:val="24B0EF5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782F7E46"/>
    <w:multiLevelType w:val="multilevel"/>
    <w:tmpl w:val="690416C6"/>
    <w:lvl w:ilvl="0">
      <w:start w:val="1"/>
      <w:numFmt w:val="decimal"/>
      <w:lvlText w:val="4.%1."/>
      <w:lvlJc w:val="left"/>
      <w:pPr>
        <w:tabs>
          <w:tab w:val="num" w:pos="960"/>
        </w:tabs>
        <w:ind w:left="960" w:hanging="4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lvlText w:val="3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3.3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2.10%2.15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30">
    <w:nsid w:val="79A33B68"/>
    <w:multiLevelType w:val="multilevel"/>
    <w:tmpl w:val="9E300564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8"/>
  </w:num>
  <w:num w:numId="10">
    <w:abstractNumId w:val="12"/>
  </w:num>
  <w:num w:numId="11">
    <w:abstractNumId w:val="5"/>
  </w:num>
  <w:num w:numId="12">
    <w:abstractNumId w:val="13"/>
  </w:num>
  <w:num w:numId="13">
    <w:abstractNumId w:val="23"/>
  </w:num>
  <w:num w:numId="14">
    <w:abstractNumId w:val="14"/>
  </w:num>
  <w:num w:numId="15">
    <w:abstractNumId w:val="11"/>
  </w:num>
  <w:num w:numId="16">
    <w:abstractNumId w:val="30"/>
  </w:num>
  <w:num w:numId="17">
    <w:abstractNumId w:val="8"/>
  </w:num>
  <w:num w:numId="18">
    <w:abstractNumId w:val="22"/>
  </w:num>
  <w:num w:numId="19">
    <w:abstractNumId w:val="28"/>
  </w:num>
  <w:num w:numId="20">
    <w:abstractNumId w:val="15"/>
  </w:num>
  <w:num w:numId="21">
    <w:abstractNumId w:val="16"/>
  </w:num>
  <w:num w:numId="22">
    <w:abstractNumId w:val="25"/>
  </w:num>
  <w:num w:numId="23">
    <w:abstractNumId w:val="24"/>
  </w:num>
  <w:num w:numId="24">
    <w:abstractNumId w:val="26"/>
  </w:num>
  <w:num w:numId="25">
    <w:abstractNumId w:val="27"/>
  </w:num>
  <w:num w:numId="26">
    <w:abstractNumId w:val="10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1CA4"/>
    <w:rsid w:val="00003FE8"/>
    <w:rsid w:val="000068A1"/>
    <w:rsid w:val="0003068D"/>
    <w:rsid w:val="00044D76"/>
    <w:rsid w:val="00090345"/>
    <w:rsid w:val="000B6413"/>
    <w:rsid w:val="000D6FD5"/>
    <w:rsid w:val="000F436E"/>
    <w:rsid w:val="00106E8D"/>
    <w:rsid w:val="00151D52"/>
    <w:rsid w:val="00160B31"/>
    <w:rsid w:val="00170C94"/>
    <w:rsid w:val="001C780E"/>
    <w:rsid w:val="001F00EF"/>
    <w:rsid w:val="002071B5"/>
    <w:rsid w:val="00223CDA"/>
    <w:rsid w:val="00257F1A"/>
    <w:rsid w:val="002B7D46"/>
    <w:rsid w:val="00371EE6"/>
    <w:rsid w:val="0039620E"/>
    <w:rsid w:val="003A01A6"/>
    <w:rsid w:val="003E6597"/>
    <w:rsid w:val="003F0659"/>
    <w:rsid w:val="003F632A"/>
    <w:rsid w:val="004173FA"/>
    <w:rsid w:val="004235E9"/>
    <w:rsid w:val="00435AAA"/>
    <w:rsid w:val="00481713"/>
    <w:rsid w:val="004966E6"/>
    <w:rsid w:val="004A23C5"/>
    <w:rsid w:val="0055609D"/>
    <w:rsid w:val="005A2977"/>
    <w:rsid w:val="005B4D30"/>
    <w:rsid w:val="006035C6"/>
    <w:rsid w:val="006305EC"/>
    <w:rsid w:val="00637B20"/>
    <w:rsid w:val="00681448"/>
    <w:rsid w:val="00690495"/>
    <w:rsid w:val="006D4180"/>
    <w:rsid w:val="00704DEA"/>
    <w:rsid w:val="00714607"/>
    <w:rsid w:val="00721235"/>
    <w:rsid w:val="0075467D"/>
    <w:rsid w:val="00775EE0"/>
    <w:rsid w:val="007C35F8"/>
    <w:rsid w:val="00837C71"/>
    <w:rsid w:val="008E4EE1"/>
    <w:rsid w:val="00961CCD"/>
    <w:rsid w:val="009663B8"/>
    <w:rsid w:val="00967795"/>
    <w:rsid w:val="009831CB"/>
    <w:rsid w:val="009946F6"/>
    <w:rsid w:val="009A16B4"/>
    <w:rsid w:val="009C5B4D"/>
    <w:rsid w:val="009E0E77"/>
    <w:rsid w:val="009E5039"/>
    <w:rsid w:val="00A27C65"/>
    <w:rsid w:val="00A51F68"/>
    <w:rsid w:val="00A77329"/>
    <w:rsid w:val="00A91DCF"/>
    <w:rsid w:val="00AB2244"/>
    <w:rsid w:val="00AD11C7"/>
    <w:rsid w:val="00AE242A"/>
    <w:rsid w:val="00B046CD"/>
    <w:rsid w:val="00B13991"/>
    <w:rsid w:val="00B14C1F"/>
    <w:rsid w:val="00B3091C"/>
    <w:rsid w:val="00B35DAA"/>
    <w:rsid w:val="00B61541"/>
    <w:rsid w:val="00BA1D15"/>
    <w:rsid w:val="00BA386B"/>
    <w:rsid w:val="00BB06C6"/>
    <w:rsid w:val="00BC1EAF"/>
    <w:rsid w:val="00BC3F4F"/>
    <w:rsid w:val="00BC6B29"/>
    <w:rsid w:val="00BE62FA"/>
    <w:rsid w:val="00CF6EE4"/>
    <w:rsid w:val="00D12070"/>
    <w:rsid w:val="00D13379"/>
    <w:rsid w:val="00D223AA"/>
    <w:rsid w:val="00D902F6"/>
    <w:rsid w:val="00D90676"/>
    <w:rsid w:val="00D91FBA"/>
    <w:rsid w:val="00D95773"/>
    <w:rsid w:val="00E0071F"/>
    <w:rsid w:val="00E06B69"/>
    <w:rsid w:val="00E25399"/>
    <w:rsid w:val="00E30F9E"/>
    <w:rsid w:val="00E51CA4"/>
    <w:rsid w:val="00E53613"/>
    <w:rsid w:val="00E630E9"/>
    <w:rsid w:val="00E734AA"/>
    <w:rsid w:val="00E82DC4"/>
    <w:rsid w:val="00F00DBD"/>
    <w:rsid w:val="00F1157A"/>
    <w:rsid w:val="00F52B4F"/>
    <w:rsid w:val="00F5673F"/>
    <w:rsid w:val="00F671E2"/>
    <w:rsid w:val="00F83D12"/>
    <w:rsid w:val="00F879C2"/>
    <w:rsid w:val="00FC33CC"/>
    <w:rsid w:val="00FD6A22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uiPriority w:val="99"/>
    <w:semiHidden/>
    <w:rsid w:val="009831CB"/>
  </w:style>
  <w:style w:type="paragraph" w:styleId="ab">
    <w:name w:val="Body Text"/>
    <w:basedOn w:val="a"/>
    <w:link w:val="ac"/>
    <w:uiPriority w:val="99"/>
    <w:semiHidden/>
    <w:unhideWhenUsed/>
    <w:rsid w:val="00E253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25399"/>
  </w:style>
  <w:style w:type="paragraph" w:customStyle="1" w:styleId="21">
    <w:name w:val="Основной текст 21"/>
    <w:basedOn w:val="a"/>
    <w:rsid w:val="00E25399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5">
    <w:name w:val="Style5"/>
    <w:basedOn w:val="a"/>
    <w:rsid w:val="00966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9663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966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9663B8"/>
    <w:pPr>
      <w:widowControl w:val="0"/>
      <w:autoSpaceDE w:val="0"/>
      <w:autoSpaceDN w:val="0"/>
      <w:adjustRightInd w:val="0"/>
      <w:spacing w:after="0" w:line="274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9663B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9663B8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9663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6">
    <w:name w:val="Font Style26"/>
    <w:basedOn w:val="a0"/>
    <w:rsid w:val="009663B8"/>
    <w:rPr>
      <w:rFonts w:ascii="Times New Roman" w:hAnsi="Times New Roman" w:cs="Times New Roman" w:hint="default"/>
      <w:sz w:val="22"/>
      <w:szCs w:val="22"/>
    </w:rPr>
  </w:style>
  <w:style w:type="character" w:styleId="ad">
    <w:name w:val="Hyperlink"/>
    <w:basedOn w:val="a0"/>
    <w:rsid w:val="009663B8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0068A1"/>
    <w:pPr>
      <w:ind w:left="720"/>
      <w:contextualSpacing/>
    </w:pPr>
  </w:style>
  <w:style w:type="character" w:customStyle="1" w:styleId="Bodytext">
    <w:name w:val="Body text_"/>
    <w:basedOn w:val="a0"/>
    <w:link w:val="Bodytext1"/>
    <w:rsid w:val="00044D7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Основной текст1"/>
    <w:basedOn w:val="Bodytext"/>
    <w:rsid w:val="00044D76"/>
    <w:rPr>
      <w:rFonts w:ascii="Times New Roman" w:hAnsi="Times New Roman" w:cs="Times New Roman"/>
      <w:noProof/>
      <w:sz w:val="28"/>
      <w:szCs w:val="28"/>
      <w:u w:val="single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044D76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12pt">
    <w:name w:val="Body text + 12 pt"/>
    <w:basedOn w:val="Bodytext"/>
    <w:rsid w:val="00044D76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Headerorfooter">
    <w:name w:val="Header or footer_"/>
    <w:basedOn w:val="a0"/>
    <w:link w:val="Headerorfooter0"/>
    <w:rsid w:val="00044D76"/>
    <w:rPr>
      <w:rFonts w:ascii="Times New Roman" w:hAnsi="Times New Roman" w:cs="Times New Roman"/>
      <w:noProof/>
      <w:shd w:val="clear" w:color="auto" w:fill="FFFFFF"/>
    </w:rPr>
  </w:style>
  <w:style w:type="character" w:customStyle="1" w:styleId="Headerorfooter13">
    <w:name w:val="Header or footer + 13"/>
    <w:aliases w:val="5 pt"/>
    <w:basedOn w:val="Headerorfooter"/>
    <w:rsid w:val="00044D76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Bodytext21">
    <w:name w:val="Body text2"/>
    <w:basedOn w:val="Bodytext"/>
    <w:rsid w:val="00044D76"/>
    <w:rPr>
      <w:rFonts w:ascii="Times New Roman" w:hAnsi="Times New Roman" w:cs="Times New Roman"/>
      <w:noProof/>
      <w:sz w:val="28"/>
      <w:szCs w:val="28"/>
      <w:u w:val="single"/>
      <w:shd w:val="clear" w:color="auto" w:fill="FFFFFF"/>
    </w:rPr>
  </w:style>
  <w:style w:type="character" w:customStyle="1" w:styleId="Heading1">
    <w:name w:val="Heading #1_"/>
    <w:basedOn w:val="a0"/>
    <w:link w:val="Heading10"/>
    <w:rsid w:val="00044D76"/>
    <w:rPr>
      <w:rFonts w:ascii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Bodytext1">
    <w:name w:val="Body text1"/>
    <w:basedOn w:val="a"/>
    <w:link w:val="Bodytext"/>
    <w:rsid w:val="00044D76"/>
    <w:pPr>
      <w:shd w:val="clear" w:color="auto" w:fill="FFFFFF"/>
      <w:spacing w:after="240" w:line="317" w:lineRule="exact"/>
    </w:pPr>
    <w:rPr>
      <w:rFonts w:ascii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rsid w:val="00044D76"/>
    <w:pPr>
      <w:shd w:val="clear" w:color="auto" w:fill="FFFFFF"/>
      <w:spacing w:before="240" w:after="240" w:line="274" w:lineRule="exact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eaderorfooter0">
    <w:name w:val="Header or footer"/>
    <w:basedOn w:val="a"/>
    <w:link w:val="Headerorfooter"/>
    <w:rsid w:val="00044D76"/>
    <w:pPr>
      <w:shd w:val="clear" w:color="auto" w:fill="FFFFFF"/>
      <w:spacing w:after="0" w:line="240" w:lineRule="auto"/>
    </w:pPr>
    <w:rPr>
      <w:rFonts w:ascii="Times New Roman" w:hAnsi="Times New Roman" w:cs="Times New Roman"/>
      <w:noProof/>
    </w:rPr>
  </w:style>
  <w:style w:type="paragraph" w:customStyle="1" w:styleId="Heading10">
    <w:name w:val="Heading #1"/>
    <w:basedOn w:val="a"/>
    <w:link w:val="Heading1"/>
    <w:rsid w:val="00044D76"/>
    <w:pPr>
      <w:shd w:val="clear" w:color="auto" w:fill="FFFFFF"/>
      <w:spacing w:after="0" w:line="322" w:lineRule="exact"/>
      <w:ind w:firstLine="840"/>
      <w:jc w:val="both"/>
      <w:outlineLvl w:val="0"/>
    </w:pPr>
    <w:rPr>
      <w:rFonts w:ascii="Times New Roman" w:hAnsi="Times New Roman" w:cs="Times New Roman"/>
      <w:b/>
      <w:bCs/>
      <w:spacing w:val="-10"/>
      <w:sz w:val="28"/>
      <w:szCs w:val="28"/>
    </w:rPr>
  </w:style>
  <w:style w:type="paragraph" w:styleId="af">
    <w:name w:val="Plain Text"/>
    <w:basedOn w:val="a"/>
    <w:link w:val="af0"/>
    <w:rsid w:val="00044D7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044D76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7960.0" TargetMode="External"/><Relationship Id="rId13" Type="http://schemas.openxmlformats.org/officeDocument/2006/relationships/hyperlink" Target="garantF1://78160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10007960.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12011161.1111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11161.1111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23801135.0" TargetMode="External"/><Relationship Id="rId10" Type="http://schemas.openxmlformats.org/officeDocument/2006/relationships/hyperlink" Target="garantF1://23873592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2007785.0" TargetMode="External"/><Relationship Id="rId14" Type="http://schemas.openxmlformats.org/officeDocument/2006/relationships/hyperlink" Target="garantF1://200778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11</Pages>
  <Words>2937</Words>
  <Characters>16742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Общий</cp:lastModifiedBy>
  <cp:revision>54</cp:revision>
  <cp:lastPrinted>2015-05-29T06:00:00Z</cp:lastPrinted>
  <dcterms:created xsi:type="dcterms:W3CDTF">2009-08-09T09:24:00Z</dcterms:created>
  <dcterms:modified xsi:type="dcterms:W3CDTF">2020-01-21T09:08:00Z</dcterms:modified>
</cp:coreProperties>
</file>